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1" w:type="dxa"/>
        <w:jc w:val="center"/>
        <w:tblLook w:val="04A0" w:firstRow="1" w:lastRow="0" w:firstColumn="1" w:lastColumn="0" w:noHBand="0" w:noVBand="1"/>
      </w:tblPr>
      <w:tblGrid>
        <w:gridCol w:w="3011"/>
        <w:gridCol w:w="6520"/>
      </w:tblGrid>
      <w:tr w:rsidR="00600FF2" w:rsidRPr="00EE56DB" w:rsidTr="007B30A6">
        <w:trPr>
          <w:trHeight w:val="1128"/>
          <w:jc w:val="center"/>
        </w:trPr>
        <w:tc>
          <w:tcPr>
            <w:tcW w:w="3011" w:type="dxa"/>
            <w:shd w:val="clear" w:color="auto" w:fill="auto"/>
          </w:tcPr>
          <w:p w:rsidR="000166E5" w:rsidRPr="00EC1319" w:rsidRDefault="0039098A" w:rsidP="007B30A6">
            <w:pPr>
              <w:pStyle w:val="ThnVnban"/>
              <w:shd w:val="clear" w:color="auto" w:fill="auto"/>
              <w:spacing w:after="0" w:line="240" w:lineRule="auto"/>
              <w:ind w:firstLine="0"/>
              <w:jc w:val="center"/>
              <w:rPr>
                <w:rStyle w:val="ThnVnbanChar"/>
                <w:b/>
                <w:bCs/>
                <w:color w:val="000000"/>
                <w:szCs w:val="28"/>
                <w:lang w:val="en-US" w:eastAsia="vi-VN"/>
              </w:rPr>
            </w:pPr>
            <w:r w:rsidRPr="00EC1319">
              <w:rPr>
                <w:rStyle w:val="ThnVnbanChar"/>
                <w:b/>
                <w:bCs/>
                <w:color w:val="000000"/>
                <w:szCs w:val="28"/>
                <w:lang w:eastAsia="vi-VN"/>
              </w:rPr>
              <w:t>CHÍN</w:t>
            </w:r>
            <w:r w:rsidRPr="00EC1319">
              <w:rPr>
                <w:rStyle w:val="ThnVnbanChar"/>
                <w:b/>
                <w:bCs/>
                <w:color w:val="000000"/>
                <w:szCs w:val="28"/>
                <w:lang w:val="en-US" w:eastAsia="vi-VN"/>
              </w:rPr>
              <w:t>H</w:t>
            </w:r>
            <w:r w:rsidR="000166E5" w:rsidRPr="00EC1319">
              <w:rPr>
                <w:rStyle w:val="ThnVnbanChar"/>
                <w:b/>
                <w:bCs/>
                <w:color w:val="000000"/>
                <w:szCs w:val="28"/>
                <w:lang w:eastAsia="vi-VN"/>
              </w:rPr>
              <w:t xml:space="preserve"> PHỦ</w:t>
            </w:r>
          </w:p>
          <w:p w:rsidR="007B30A6" w:rsidRPr="00EC1319" w:rsidRDefault="007B30A6" w:rsidP="007B30A6">
            <w:pPr>
              <w:pStyle w:val="ThnVnban"/>
              <w:shd w:val="clear" w:color="auto" w:fill="auto"/>
              <w:spacing w:after="0" w:line="240" w:lineRule="auto"/>
              <w:ind w:firstLine="0"/>
              <w:jc w:val="center"/>
              <w:rPr>
                <w:rStyle w:val="ThnVnbanChar"/>
                <w:b/>
                <w:bCs/>
                <w:color w:val="000000"/>
                <w:szCs w:val="28"/>
                <w:vertAlign w:val="superscript"/>
                <w:lang w:val="en-US" w:eastAsia="vi-VN"/>
              </w:rPr>
            </w:pPr>
            <w:r w:rsidRPr="00EC1319">
              <w:rPr>
                <w:rStyle w:val="ThnVnbanChar"/>
                <w:b/>
                <w:bCs/>
                <w:color w:val="000000"/>
                <w:szCs w:val="28"/>
                <w:vertAlign w:val="superscript"/>
                <w:lang w:val="en-US" w:eastAsia="vi-VN"/>
              </w:rPr>
              <w:t>_________</w:t>
            </w:r>
          </w:p>
          <w:p w:rsidR="007B30A6" w:rsidRPr="00EC1319" w:rsidRDefault="007B30A6" w:rsidP="007B30A6">
            <w:pPr>
              <w:pStyle w:val="ThnVnban"/>
              <w:shd w:val="clear" w:color="auto" w:fill="auto"/>
              <w:spacing w:after="0" w:line="240" w:lineRule="auto"/>
              <w:ind w:firstLine="0"/>
              <w:jc w:val="center"/>
              <w:rPr>
                <w:rStyle w:val="ThnVnbanChar"/>
                <w:color w:val="000000"/>
                <w:sz w:val="28"/>
                <w:szCs w:val="28"/>
                <w:lang w:val="en-US" w:eastAsia="vi-VN"/>
              </w:rPr>
            </w:pPr>
          </w:p>
          <w:p w:rsidR="000166E5" w:rsidRPr="007B30A6" w:rsidRDefault="000166E5" w:rsidP="00E40F2F">
            <w:pPr>
              <w:pStyle w:val="ThnVnban"/>
              <w:shd w:val="clear" w:color="auto" w:fill="auto"/>
              <w:spacing w:after="0" w:line="240" w:lineRule="auto"/>
              <w:ind w:firstLine="0"/>
              <w:jc w:val="center"/>
              <w:rPr>
                <w:rStyle w:val="ThnVnbanChar"/>
                <w:color w:val="000000"/>
                <w:sz w:val="28"/>
                <w:szCs w:val="28"/>
                <w:lang w:val="en-US"/>
              </w:rPr>
            </w:pPr>
            <w:r w:rsidRPr="00EC1319">
              <w:rPr>
                <w:rStyle w:val="ThnVnbanChar"/>
                <w:color w:val="000000"/>
                <w:szCs w:val="28"/>
                <w:lang w:eastAsia="vi-VN"/>
              </w:rPr>
              <w:t xml:space="preserve">Số: </w:t>
            </w:r>
            <w:r w:rsidR="00E40F2F">
              <w:rPr>
                <w:rStyle w:val="ThnVnbanChar"/>
                <w:color w:val="000000"/>
                <w:szCs w:val="28"/>
                <w:lang w:val="en-US" w:eastAsia="vi-VN"/>
              </w:rPr>
              <w:t xml:space="preserve">    </w:t>
            </w:r>
            <w:r w:rsidR="000711C8" w:rsidRPr="00EC1319">
              <w:rPr>
                <w:rStyle w:val="ThnVnbanChar"/>
                <w:color w:val="000000"/>
                <w:szCs w:val="28"/>
                <w:lang w:val="en-US" w:eastAsia="vi-VN"/>
              </w:rPr>
              <w:t xml:space="preserve">  </w:t>
            </w:r>
            <w:r w:rsidRPr="00EC1319">
              <w:rPr>
                <w:rStyle w:val="ThnVnbanChar"/>
                <w:bCs/>
                <w:color w:val="000000"/>
                <w:szCs w:val="28"/>
                <w:lang w:eastAsia="vi-VN"/>
              </w:rPr>
              <w:t>/NQ-CP</w:t>
            </w:r>
          </w:p>
        </w:tc>
        <w:tc>
          <w:tcPr>
            <w:tcW w:w="6520" w:type="dxa"/>
            <w:shd w:val="clear" w:color="auto" w:fill="auto"/>
          </w:tcPr>
          <w:p w:rsidR="000166E5" w:rsidRPr="00EE56DB" w:rsidRDefault="0039098A" w:rsidP="007B30A6">
            <w:pPr>
              <w:pStyle w:val="ThnVnban"/>
              <w:shd w:val="clear" w:color="auto" w:fill="auto"/>
              <w:spacing w:after="0" w:line="240" w:lineRule="auto"/>
              <w:ind w:firstLine="0"/>
              <w:jc w:val="center"/>
              <w:rPr>
                <w:color w:val="000000"/>
              </w:rPr>
            </w:pPr>
            <w:r w:rsidRPr="00EE56DB">
              <w:rPr>
                <w:rStyle w:val="ThnVnbanChar"/>
                <w:b/>
                <w:bCs/>
                <w:color w:val="000000"/>
                <w:lang w:eastAsia="vi-VN"/>
              </w:rPr>
              <w:t>CỘNG HÒA XÃ HỘI CH</w:t>
            </w:r>
            <w:r w:rsidRPr="00EE56DB">
              <w:rPr>
                <w:rStyle w:val="ThnVnbanChar"/>
                <w:b/>
                <w:bCs/>
                <w:color w:val="000000"/>
                <w:lang w:val="en-US" w:eastAsia="vi-VN"/>
              </w:rPr>
              <w:t>Ủ</w:t>
            </w:r>
            <w:r w:rsidR="000166E5" w:rsidRPr="00EE56DB">
              <w:rPr>
                <w:rStyle w:val="ThnVnbanChar"/>
                <w:b/>
                <w:bCs/>
                <w:color w:val="000000"/>
                <w:lang w:eastAsia="vi-VN"/>
              </w:rPr>
              <w:t xml:space="preserve"> NGHĨA VIỆT NAM</w:t>
            </w:r>
          </w:p>
          <w:p w:rsidR="000166E5" w:rsidRDefault="0039098A" w:rsidP="007B30A6">
            <w:pPr>
              <w:pStyle w:val="ThnVnban"/>
              <w:shd w:val="clear" w:color="auto" w:fill="auto"/>
              <w:spacing w:after="0" w:line="240" w:lineRule="auto"/>
              <w:ind w:firstLine="0"/>
              <w:jc w:val="center"/>
              <w:rPr>
                <w:rStyle w:val="ThnVnbanChar"/>
                <w:b/>
                <w:bCs/>
                <w:color w:val="000000"/>
                <w:sz w:val="28"/>
                <w:szCs w:val="28"/>
                <w:lang w:val="en-US" w:eastAsia="vi-VN"/>
              </w:rPr>
            </w:pPr>
            <w:r w:rsidRPr="00EE56DB">
              <w:rPr>
                <w:rStyle w:val="ThnVnbanChar"/>
                <w:b/>
                <w:bCs/>
                <w:color w:val="000000"/>
                <w:sz w:val="28"/>
                <w:szCs w:val="28"/>
                <w:lang w:eastAsia="vi-VN"/>
              </w:rPr>
              <w:t>Độc lập - Tự do - Hạnh</w:t>
            </w:r>
            <w:r w:rsidR="000166E5" w:rsidRPr="00EE56DB">
              <w:rPr>
                <w:rStyle w:val="ThnVnbanChar"/>
                <w:b/>
                <w:bCs/>
                <w:color w:val="000000"/>
                <w:sz w:val="28"/>
                <w:szCs w:val="28"/>
                <w:lang w:eastAsia="vi-VN"/>
              </w:rPr>
              <w:t xml:space="preserve"> phúc</w:t>
            </w:r>
          </w:p>
          <w:p w:rsidR="007B30A6" w:rsidRPr="007B30A6" w:rsidRDefault="007B30A6" w:rsidP="007B30A6">
            <w:pPr>
              <w:pStyle w:val="ThnVnban"/>
              <w:shd w:val="clear" w:color="auto" w:fill="auto"/>
              <w:spacing w:after="0" w:line="240" w:lineRule="auto"/>
              <w:ind w:firstLine="0"/>
              <w:jc w:val="center"/>
              <w:rPr>
                <w:rStyle w:val="ThnVnbanChar"/>
                <w:b/>
                <w:bCs/>
                <w:color w:val="000000"/>
                <w:sz w:val="28"/>
                <w:szCs w:val="28"/>
                <w:vertAlign w:val="superscript"/>
                <w:lang w:val="en-US" w:eastAsia="vi-VN"/>
              </w:rPr>
            </w:pPr>
            <w:r>
              <w:rPr>
                <w:rStyle w:val="ThnVnbanChar"/>
                <w:b/>
                <w:bCs/>
                <w:color w:val="000000"/>
                <w:sz w:val="28"/>
                <w:szCs w:val="28"/>
                <w:vertAlign w:val="superscript"/>
                <w:lang w:val="en-US" w:eastAsia="vi-VN"/>
              </w:rPr>
              <w:t>_______________________________________</w:t>
            </w:r>
          </w:p>
          <w:p w:rsidR="000166E5" w:rsidRPr="00EE56DB" w:rsidRDefault="00644725" w:rsidP="00642498">
            <w:pPr>
              <w:pStyle w:val="ThnVnban"/>
              <w:shd w:val="clear" w:color="auto" w:fill="auto"/>
              <w:tabs>
                <w:tab w:val="left" w:pos="3840"/>
              </w:tabs>
              <w:spacing w:after="0" w:line="240" w:lineRule="auto"/>
              <w:ind w:firstLine="0"/>
              <w:jc w:val="center"/>
              <w:rPr>
                <w:rStyle w:val="ThnVnbanChar"/>
                <w:color w:val="000000"/>
                <w:sz w:val="28"/>
                <w:szCs w:val="28"/>
              </w:rPr>
            </w:pPr>
            <w:r w:rsidRPr="00EE56DB">
              <w:rPr>
                <w:rStyle w:val="ThnVnbanChar"/>
                <w:bCs/>
                <w:i/>
                <w:iCs/>
                <w:color w:val="000000"/>
                <w:sz w:val="28"/>
                <w:szCs w:val="28"/>
                <w:lang w:eastAsia="vi-VN"/>
              </w:rPr>
              <w:t xml:space="preserve">Hà Nội, ngày </w:t>
            </w:r>
            <w:r w:rsidR="00642498">
              <w:rPr>
                <w:rStyle w:val="ThnVnbanChar"/>
                <w:bCs/>
                <w:i/>
                <w:iCs/>
                <w:color w:val="000000"/>
                <w:sz w:val="28"/>
                <w:szCs w:val="28"/>
                <w:lang w:val="en-US" w:eastAsia="vi-VN"/>
              </w:rPr>
              <w:t>01</w:t>
            </w:r>
            <w:r w:rsidR="000166E5" w:rsidRPr="00EE56DB">
              <w:rPr>
                <w:rStyle w:val="ThnVnbanChar"/>
                <w:bCs/>
                <w:i/>
                <w:iCs/>
                <w:color w:val="000000"/>
                <w:sz w:val="28"/>
                <w:szCs w:val="28"/>
                <w:lang w:eastAsia="vi-VN"/>
              </w:rPr>
              <w:t xml:space="preserve"> </w:t>
            </w:r>
            <w:r w:rsidR="0039098A" w:rsidRPr="00EE56DB">
              <w:rPr>
                <w:rStyle w:val="ThnVnbanChar"/>
                <w:bCs/>
                <w:i/>
                <w:iCs/>
                <w:color w:val="000000"/>
                <w:sz w:val="28"/>
                <w:szCs w:val="28"/>
                <w:lang w:eastAsia="vi-VN"/>
              </w:rPr>
              <w:t>tháng</w:t>
            </w:r>
            <w:r w:rsidRPr="00EE56DB">
              <w:rPr>
                <w:rStyle w:val="ThnVnbanChar"/>
                <w:bCs/>
                <w:i/>
                <w:iCs/>
                <w:color w:val="000000"/>
                <w:sz w:val="28"/>
                <w:szCs w:val="28"/>
                <w:lang w:eastAsia="vi-VN"/>
              </w:rPr>
              <w:t xml:space="preserve"> </w:t>
            </w:r>
            <w:r w:rsidR="007B30A6">
              <w:rPr>
                <w:rStyle w:val="ThnVnbanChar"/>
                <w:bCs/>
                <w:i/>
                <w:iCs/>
                <w:color w:val="000000"/>
                <w:sz w:val="28"/>
                <w:szCs w:val="28"/>
                <w:lang w:val="en-US" w:eastAsia="vi-VN"/>
              </w:rPr>
              <w:t>7</w:t>
            </w:r>
            <w:r w:rsidRPr="00EE56DB">
              <w:rPr>
                <w:rStyle w:val="ThnVnbanChar"/>
                <w:bCs/>
                <w:i/>
                <w:iCs/>
                <w:color w:val="000000"/>
                <w:sz w:val="28"/>
                <w:szCs w:val="28"/>
                <w:lang w:eastAsia="vi-VN"/>
              </w:rPr>
              <w:t xml:space="preserve"> năm 2021</w:t>
            </w:r>
          </w:p>
        </w:tc>
      </w:tr>
    </w:tbl>
    <w:p w:rsidR="007B30A6" w:rsidRDefault="007B30A6" w:rsidP="007B30A6">
      <w:pPr>
        <w:pStyle w:val="ThnVnban"/>
        <w:shd w:val="clear" w:color="auto" w:fill="auto"/>
        <w:tabs>
          <w:tab w:val="left" w:pos="3840"/>
        </w:tabs>
        <w:spacing w:after="0" w:line="240" w:lineRule="auto"/>
        <w:ind w:firstLine="0"/>
        <w:jc w:val="center"/>
        <w:rPr>
          <w:rStyle w:val="ThnVnbanChar"/>
          <w:b/>
          <w:bCs/>
          <w:color w:val="000000"/>
          <w:sz w:val="20"/>
          <w:szCs w:val="20"/>
          <w:lang w:val="en-US" w:eastAsia="vi-VN"/>
        </w:rPr>
      </w:pPr>
    </w:p>
    <w:p w:rsidR="00226889" w:rsidRPr="005757BE" w:rsidRDefault="00226889" w:rsidP="007B30A6">
      <w:pPr>
        <w:pStyle w:val="ThnVnban"/>
        <w:shd w:val="clear" w:color="auto" w:fill="auto"/>
        <w:tabs>
          <w:tab w:val="left" w:pos="3840"/>
        </w:tabs>
        <w:spacing w:after="0" w:line="240" w:lineRule="auto"/>
        <w:ind w:firstLine="0"/>
        <w:jc w:val="center"/>
        <w:rPr>
          <w:color w:val="000000"/>
          <w:sz w:val="20"/>
          <w:szCs w:val="20"/>
          <w:u w:val="single"/>
        </w:rPr>
      </w:pPr>
      <w:r w:rsidRPr="005757BE">
        <w:rPr>
          <w:rStyle w:val="ThnVnbanChar"/>
          <w:b/>
          <w:bCs/>
          <w:color w:val="000000"/>
          <w:sz w:val="20"/>
          <w:szCs w:val="20"/>
          <w:lang w:eastAsia="vi-VN"/>
        </w:rPr>
        <w:tab/>
      </w:r>
    </w:p>
    <w:p w:rsidR="00226889" w:rsidRPr="004B6A3F" w:rsidRDefault="00226889" w:rsidP="007B30A6">
      <w:pPr>
        <w:pStyle w:val="ThnVnban"/>
        <w:shd w:val="clear" w:color="auto" w:fill="auto"/>
        <w:spacing w:after="0" w:line="240" w:lineRule="auto"/>
        <w:ind w:firstLine="0"/>
        <w:jc w:val="center"/>
        <w:rPr>
          <w:color w:val="000000"/>
          <w:sz w:val="28"/>
          <w:szCs w:val="28"/>
        </w:rPr>
      </w:pPr>
      <w:r w:rsidRPr="004B6A3F">
        <w:rPr>
          <w:rStyle w:val="ThnVnbanChar"/>
          <w:b/>
          <w:bCs/>
          <w:color w:val="000000"/>
          <w:sz w:val="28"/>
          <w:szCs w:val="28"/>
          <w:lang w:eastAsia="vi-VN"/>
        </w:rPr>
        <w:t xml:space="preserve">NGHỊ </w:t>
      </w:r>
      <w:r w:rsidR="0039098A" w:rsidRPr="004B6A3F">
        <w:rPr>
          <w:rStyle w:val="ThnVnbanChar"/>
          <w:b/>
          <w:bCs/>
          <w:color w:val="000000"/>
          <w:sz w:val="28"/>
          <w:szCs w:val="28"/>
          <w:lang w:eastAsia="vi-VN"/>
        </w:rPr>
        <w:t>QUYẾT</w:t>
      </w:r>
    </w:p>
    <w:p w:rsidR="00226889" w:rsidRDefault="0039098A" w:rsidP="007B30A6">
      <w:pPr>
        <w:jc w:val="center"/>
        <w:rPr>
          <w:rStyle w:val="ThnVnbanChar"/>
          <w:b/>
          <w:bCs/>
          <w:sz w:val="28"/>
          <w:szCs w:val="28"/>
          <w:lang w:val="en-US"/>
        </w:rPr>
      </w:pPr>
      <w:r w:rsidRPr="004B6A3F">
        <w:rPr>
          <w:rStyle w:val="ThnVnbanChar"/>
          <w:b/>
          <w:sz w:val="28"/>
          <w:szCs w:val="28"/>
          <w:lang w:val="en-US"/>
        </w:rPr>
        <w:t>Về</w:t>
      </w:r>
      <w:r w:rsidR="00226889" w:rsidRPr="004B6A3F">
        <w:rPr>
          <w:rStyle w:val="ThnVnbanChar"/>
          <w:b/>
          <w:bCs/>
          <w:sz w:val="28"/>
          <w:szCs w:val="28"/>
        </w:rPr>
        <w:t xml:space="preserve"> </w:t>
      </w:r>
      <w:r w:rsidR="00F042C7" w:rsidRPr="004B6A3F">
        <w:rPr>
          <w:rStyle w:val="ThnVnbanChar"/>
          <w:b/>
          <w:bCs/>
          <w:sz w:val="28"/>
          <w:szCs w:val="28"/>
          <w:lang w:val="en-US"/>
        </w:rPr>
        <w:t>một số</w:t>
      </w:r>
      <w:r w:rsidRPr="004B6A3F">
        <w:rPr>
          <w:rStyle w:val="ThnVnbanChar"/>
          <w:b/>
          <w:bCs/>
          <w:sz w:val="28"/>
          <w:szCs w:val="28"/>
        </w:rPr>
        <w:t xml:space="preserve"> </w:t>
      </w:r>
      <w:r w:rsidR="00F042C7" w:rsidRPr="004B6A3F">
        <w:rPr>
          <w:rStyle w:val="ThnVnbanChar"/>
          <w:b/>
          <w:bCs/>
          <w:sz w:val="28"/>
          <w:szCs w:val="28"/>
          <w:lang w:val="en-US"/>
        </w:rPr>
        <w:t>chính sách</w:t>
      </w:r>
      <w:r w:rsidRPr="004B6A3F">
        <w:rPr>
          <w:rStyle w:val="ThnVnbanChar"/>
          <w:b/>
          <w:bCs/>
          <w:sz w:val="28"/>
          <w:szCs w:val="28"/>
        </w:rPr>
        <w:t xml:space="preserve"> </w:t>
      </w:r>
      <w:r w:rsidRPr="004B6A3F">
        <w:rPr>
          <w:rStyle w:val="ThnVnbanChar"/>
          <w:b/>
          <w:bCs/>
          <w:sz w:val="28"/>
          <w:szCs w:val="28"/>
          <w:lang w:val="en-US"/>
        </w:rPr>
        <w:t>hỗ</w:t>
      </w:r>
      <w:r w:rsidR="00226889" w:rsidRPr="004B6A3F">
        <w:rPr>
          <w:rStyle w:val="ThnVnbanChar"/>
          <w:b/>
          <w:bCs/>
          <w:sz w:val="28"/>
          <w:szCs w:val="28"/>
        </w:rPr>
        <w:t xml:space="preserve"> </w:t>
      </w:r>
      <w:r w:rsidRPr="004B6A3F">
        <w:rPr>
          <w:rStyle w:val="ThnVnbanChar"/>
          <w:b/>
          <w:bCs/>
          <w:sz w:val="28"/>
          <w:szCs w:val="28"/>
        </w:rPr>
        <w:t>trợ</w:t>
      </w:r>
      <w:r w:rsidR="00DC6D5A" w:rsidRPr="004B6A3F">
        <w:rPr>
          <w:rStyle w:val="ThnVnbanChar"/>
          <w:b/>
          <w:bCs/>
          <w:sz w:val="28"/>
          <w:szCs w:val="28"/>
          <w:lang w:val="en-US"/>
        </w:rPr>
        <w:t xml:space="preserve"> </w:t>
      </w:r>
      <w:r w:rsidR="00F042C7" w:rsidRPr="004B6A3F">
        <w:rPr>
          <w:rStyle w:val="ThnVnbanChar"/>
          <w:b/>
          <w:bCs/>
          <w:sz w:val="28"/>
          <w:szCs w:val="28"/>
          <w:lang w:val="en-US"/>
        </w:rPr>
        <w:t>người lao động và người sử dụng lao động</w:t>
      </w:r>
      <w:r w:rsidR="00DC6D5A" w:rsidRPr="004B6A3F">
        <w:rPr>
          <w:rStyle w:val="ThnVnbanChar"/>
          <w:b/>
          <w:bCs/>
          <w:sz w:val="28"/>
          <w:szCs w:val="28"/>
          <w:lang w:val="en-US"/>
        </w:rPr>
        <w:t xml:space="preserve"> </w:t>
      </w:r>
      <w:r w:rsidR="002D176C" w:rsidRPr="004B6A3F">
        <w:rPr>
          <w:rStyle w:val="ThnVnbanChar"/>
          <w:b/>
          <w:bCs/>
          <w:sz w:val="28"/>
          <w:szCs w:val="28"/>
          <w:lang w:val="en-US"/>
        </w:rPr>
        <w:br/>
      </w:r>
      <w:r w:rsidR="00226889" w:rsidRPr="004B6A3F">
        <w:rPr>
          <w:rStyle w:val="ThnVnbanChar"/>
          <w:b/>
          <w:bCs/>
          <w:sz w:val="28"/>
          <w:szCs w:val="28"/>
        </w:rPr>
        <w:t xml:space="preserve">gặp khó khăn do đại dịch </w:t>
      </w:r>
      <w:r w:rsidR="003D0D8C" w:rsidRPr="005D309B">
        <w:rPr>
          <w:rStyle w:val="ThnVnbanChar"/>
          <w:b/>
          <w:bCs/>
          <w:sz w:val="28"/>
          <w:szCs w:val="28"/>
        </w:rPr>
        <w:t>COVID</w:t>
      </w:r>
      <w:r w:rsidR="00226889" w:rsidRPr="005D309B">
        <w:rPr>
          <w:rStyle w:val="ThnVnbanChar"/>
          <w:b/>
          <w:bCs/>
          <w:sz w:val="28"/>
          <w:szCs w:val="28"/>
        </w:rPr>
        <w:t>-19</w:t>
      </w:r>
    </w:p>
    <w:p w:rsidR="007B30A6" w:rsidRPr="007B30A6" w:rsidRDefault="007B30A6" w:rsidP="007B30A6">
      <w:pPr>
        <w:jc w:val="center"/>
        <w:rPr>
          <w:rStyle w:val="ThnVnbanChar"/>
          <w:b/>
          <w:bCs/>
          <w:color w:val="auto"/>
          <w:sz w:val="28"/>
          <w:szCs w:val="28"/>
          <w:vertAlign w:val="superscript"/>
          <w:lang w:val="en-US" w:eastAsia="en-US"/>
        </w:rPr>
      </w:pPr>
      <w:r>
        <w:rPr>
          <w:rStyle w:val="ThnVnbanChar"/>
          <w:b/>
          <w:bCs/>
          <w:sz w:val="28"/>
          <w:szCs w:val="28"/>
          <w:vertAlign w:val="superscript"/>
          <w:lang w:val="en-US"/>
        </w:rPr>
        <w:t>___________</w:t>
      </w:r>
    </w:p>
    <w:p w:rsidR="000D3E83" w:rsidRPr="004B6A3F" w:rsidRDefault="000D3E83" w:rsidP="007B30A6">
      <w:pPr>
        <w:pStyle w:val="Heading10"/>
        <w:keepNext/>
        <w:keepLines/>
        <w:shd w:val="clear" w:color="auto" w:fill="auto"/>
        <w:spacing w:after="0" w:line="240" w:lineRule="auto"/>
        <w:ind w:firstLine="0"/>
        <w:jc w:val="center"/>
        <w:rPr>
          <w:rStyle w:val="Heading1"/>
          <w:b/>
          <w:bCs/>
          <w:color w:val="000000"/>
          <w:sz w:val="28"/>
          <w:szCs w:val="28"/>
          <w:lang w:eastAsia="vi-VN"/>
        </w:rPr>
      </w:pPr>
      <w:bookmarkStart w:id="0" w:name="bookmark0"/>
      <w:bookmarkStart w:id="1" w:name="bookmark1"/>
    </w:p>
    <w:p w:rsidR="00226889" w:rsidRPr="004B6A3F" w:rsidRDefault="00226889" w:rsidP="007B30A6">
      <w:pPr>
        <w:pStyle w:val="Heading10"/>
        <w:keepNext/>
        <w:keepLines/>
        <w:shd w:val="clear" w:color="auto" w:fill="auto"/>
        <w:spacing w:after="0" w:line="240" w:lineRule="auto"/>
        <w:ind w:firstLine="0"/>
        <w:jc w:val="center"/>
        <w:rPr>
          <w:rStyle w:val="Heading1"/>
          <w:b/>
          <w:bCs/>
          <w:color w:val="000000"/>
          <w:sz w:val="28"/>
          <w:szCs w:val="28"/>
          <w:lang w:eastAsia="vi-VN"/>
        </w:rPr>
      </w:pPr>
      <w:r w:rsidRPr="004B6A3F">
        <w:rPr>
          <w:rStyle w:val="Heading1"/>
          <w:b/>
          <w:bCs/>
          <w:color w:val="000000"/>
          <w:sz w:val="28"/>
          <w:szCs w:val="28"/>
          <w:lang w:eastAsia="vi-VN"/>
        </w:rPr>
        <w:t>CHÍNH PHỦ</w:t>
      </w:r>
      <w:bookmarkEnd w:id="0"/>
      <w:bookmarkEnd w:id="1"/>
    </w:p>
    <w:p w:rsidR="000166E5" w:rsidRPr="007B30A6" w:rsidRDefault="000166E5" w:rsidP="00206F32">
      <w:pPr>
        <w:pStyle w:val="Heading10"/>
        <w:keepNext/>
        <w:keepLines/>
        <w:shd w:val="clear" w:color="auto" w:fill="auto"/>
        <w:spacing w:after="0" w:line="276" w:lineRule="auto"/>
        <w:ind w:firstLine="0"/>
        <w:jc w:val="center"/>
        <w:rPr>
          <w:color w:val="000000"/>
          <w:sz w:val="6"/>
          <w:szCs w:val="28"/>
        </w:rPr>
      </w:pPr>
    </w:p>
    <w:p w:rsidR="00226889" w:rsidRPr="004B6A3F" w:rsidRDefault="00226889" w:rsidP="00565448">
      <w:pPr>
        <w:pStyle w:val="ThnVnban"/>
        <w:shd w:val="clear" w:color="auto" w:fill="auto"/>
        <w:spacing w:before="120" w:after="0" w:line="240" w:lineRule="auto"/>
        <w:ind w:firstLine="567"/>
        <w:jc w:val="both"/>
        <w:rPr>
          <w:i/>
          <w:color w:val="000000"/>
          <w:sz w:val="28"/>
          <w:szCs w:val="28"/>
          <w:lang w:val="en-US"/>
        </w:rPr>
      </w:pPr>
      <w:r w:rsidRPr="004B6A3F">
        <w:rPr>
          <w:rStyle w:val="ThnVnbanChar"/>
          <w:i/>
          <w:color w:val="000000"/>
          <w:sz w:val="28"/>
          <w:szCs w:val="28"/>
          <w:lang w:eastAsia="vi-VN"/>
        </w:rPr>
        <w:t xml:space="preserve">Căn cứ Luật </w:t>
      </w:r>
      <w:r w:rsidR="0039098A" w:rsidRPr="004B6A3F">
        <w:rPr>
          <w:rStyle w:val="ThnVnbanChar"/>
          <w:i/>
          <w:color w:val="000000"/>
          <w:sz w:val="28"/>
          <w:szCs w:val="28"/>
          <w:lang w:eastAsia="vi-VN"/>
        </w:rPr>
        <w:t>Tổ chức</w:t>
      </w:r>
      <w:r w:rsidRPr="004B6A3F">
        <w:rPr>
          <w:rStyle w:val="ThnVnbanChar"/>
          <w:i/>
          <w:color w:val="000000"/>
          <w:sz w:val="28"/>
          <w:szCs w:val="28"/>
          <w:lang w:eastAsia="vi-VN"/>
        </w:rPr>
        <w:t xml:space="preserve"> </w:t>
      </w:r>
      <w:r w:rsidR="0039098A" w:rsidRPr="004B6A3F">
        <w:rPr>
          <w:rStyle w:val="ThnVnbanChar"/>
          <w:i/>
          <w:color w:val="000000"/>
          <w:sz w:val="28"/>
          <w:szCs w:val="28"/>
          <w:lang w:eastAsia="vi-VN"/>
        </w:rPr>
        <w:t>Chính phủ</w:t>
      </w:r>
      <w:r w:rsidRPr="004B6A3F">
        <w:rPr>
          <w:rStyle w:val="ThnVnbanChar"/>
          <w:i/>
          <w:color w:val="000000"/>
          <w:sz w:val="28"/>
          <w:szCs w:val="28"/>
          <w:lang w:eastAsia="vi-VN"/>
        </w:rPr>
        <w:t xml:space="preserve"> ngày 19 tháng 6 năm 2015;</w:t>
      </w:r>
      <w:r w:rsidR="00FA2463" w:rsidRPr="004B6A3F">
        <w:rPr>
          <w:rStyle w:val="ThnVnbanChar"/>
          <w:i/>
          <w:color w:val="000000"/>
          <w:sz w:val="28"/>
          <w:szCs w:val="28"/>
          <w:lang w:val="en-US" w:eastAsia="vi-VN"/>
        </w:rPr>
        <w:t xml:space="preserve"> Luật sửa đổi, bổ sung một số điều của Luật Tổ chức Chính phủ và Luật Tổ chức chính quyền địa phương ngày 22 tháng 11 năm 2019;</w:t>
      </w:r>
    </w:p>
    <w:p w:rsidR="00226889" w:rsidRPr="004B6A3F" w:rsidRDefault="0039098A" w:rsidP="00565448">
      <w:pPr>
        <w:pStyle w:val="ThnVnban"/>
        <w:shd w:val="clear" w:color="auto" w:fill="auto"/>
        <w:spacing w:before="120" w:after="0" w:line="240" w:lineRule="auto"/>
        <w:ind w:firstLine="567"/>
        <w:jc w:val="both"/>
        <w:rPr>
          <w:rStyle w:val="ThnVnbanChar"/>
          <w:i/>
          <w:color w:val="000000"/>
          <w:sz w:val="28"/>
          <w:szCs w:val="28"/>
          <w:lang w:eastAsia="vi-VN"/>
        </w:rPr>
      </w:pPr>
      <w:r w:rsidRPr="004B6A3F">
        <w:rPr>
          <w:rStyle w:val="ThnVnbanChar"/>
          <w:i/>
          <w:color w:val="000000"/>
          <w:sz w:val="28"/>
          <w:szCs w:val="28"/>
          <w:lang w:eastAsia="vi-VN"/>
        </w:rPr>
        <w:t>Că</w:t>
      </w:r>
      <w:r w:rsidR="00226889" w:rsidRPr="004B6A3F">
        <w:rPr>
          <w:rStyle w:val="ThnVnbanChar"/>
          <w:i/>
          <w:color w:val="000000"/>
          <w:sz w:val="28"/>
          <w:szCs w:val="28"/>
          <w:lang w:eastAsia="vi-VN"/>
        </w:rPr>
        <w:t>n cứ Nghị định số 138/2016/NĐ-CP ngày 01 tháng 10 năm 2016 của Chính phủ ban hành Quy chế làm việc của Chính phủ;</w:t>
      </w:r>
    </w:p>
    <w:p w:rsidR="008864EB" w:rsidRDefault="00FE5CC2" w:rsidP="00565448">
      <w:pPr>
        <w:pStyle w:val="ThnVnban"/>
        <w:shd w:val="clear" w:color="auto" w:fill="auto"/>
        <w:spacing w:before="120" w:after="0" w:line="240" w:lineRule="auto"/>
        <w:ind w:firstLine="567"/>
        <w:jc w:val="both"/>
        <w:rPr>
          <w:rStyle w:val="ThnVnbanChar"/>
          <w:rFonts w:asciiTheme="minorHAnsi" w:hAnsiTheme="minorHAnsi"/>
          <w:i/>
          <w:color w:val="000000"/>
          <w:spacing w:val="-8"/>
          <w:sz w:val="28"/>
          <w:szCs w:val="28"/>
          <w:lang w:val="en-US" w:eastAsia="vi-VN"/>
        </w:rPr>
      </w:pPr>
      <w:r w:rsidRPr="007B30A6">
        <w:rPr>
          <w:rStyle w:val="ThnVnbanChar"/>
          <w:rFonts w:ascii="Times New Roman Italic" w:hAnsi="Times New Roman Italic"/>
          <w:i/>
          <w:color w:val="000000"/>
          <w:spacing w:val="-4"/>
          <w:sz w:val="28"/>
          <w:szCs w:val="28"/>
          <w:lang w:eastAsia="vi-VN"/>
        </w:rPr>
        <w:t xml:space="preserve">Căn cứ </w:t>
      </w:r>
      <w:r w:rsidR="006E1611" w:rsidRPr="007B30A6">
        <w:rPr>
          <w:rStyle w:val="ThnVnbanChar"/>
          <w:rFonts w:ascii="Times New Roman Italic" w:hAnsi="Times New Roman Italic"/>
          <w:i/>
          <w:color w:val="000000"/>
          <w:spacing w:val="-4"/>
          <w:sz w:val="28"/>
          <w:szCs w:val="28"/>
          <w:lang w:val="en-US" w:eastAsia="vi-VN"/>
        </w:rPr>
        <w:t>ý kiến</w:t>
      </w:r>
      <w:r w:rsidR="00A82738" w:rsidRPr="007B30A6">
        <w:rPr>
          <w:rStyle w:val="ThnVnbanChar"/>
          <w:rFonts w:ascii="Times New Roman Italic" w:hAnsi="Times New Roman Italic"/>
          <w:i/>
          <w:color w:val="000000"/>
          <w:spacing w:val="-4"/>
          <w:sz w:val="28"/>
          <w:szCs w:val="28"/>
          <w:lang w:val="en-US" w:eastAsia="vi-VN"/>
        </w:rPr>
        <w:t xml:space="preserve"> </w:t>
      </w:r>
      <w:r w:rsidRPr="007B30A6">
        <w:rPr>
          <w:rStyle w:val="ThnVnbanChar"/>
          <w:rFonts w:ascii="Times New Roman Italic" w:hAnsi="Times New Roman Italic"/>
          <w:i/>
          <w:color w:val="000000"/>
          <w:spacing w:val="-4"/>
          <w:sz w:val="28"/>
          <w:szCs w:val="28"/>
          <w:lang w:val="en-US" w:eastAsia="vi-VN"/>
        </w:rPr>
        <w:t>của</w:t>
      </w:r>
      <w:r w:rsidRPr="007B30A6">
        <w:rPr>
          <w:rStyle w:val="ThnVnbanChar"/>
          <w:rFonts w:ascii="Times New Roman Italic" w:hAnsi="Times New Roman Italic"/>
          <w:i/>
          <w:color w:val="000000"/>
          <w:spacing w:val="-4"/>
          <w:sz w:val="28"/>
          <w:szCs w:val="28"/>
          <w:lang w:eastAsia="vi-VN"/>
        </w:rPr>
        <w:t xml:space="preserve"> Bộ Chính trị về một số chính sách hỗ trợ người lao động và người sử dụng lao động gặp khó khăn do đại dịch </w:t>
      </w:r>
      <w:r w:rsidR="003D0D8C" w:rsidRPr="007B30A6">
        <w:rPr>
          <w:rStyle w:val="ThnVnbanChar"/>
          <w:rFonts w:ascii="Times New Roman Italic" w:hAnsi="Times New Roman Italic"/>
          <w:i/>
          <w:color w:val="000000"/>
          <w:spacing w:val="-4"/>
          <w:sz w:val="28"/>
          <w:szCs w:val="28"/>
          <w:lang w:eastAsia="vi-VN"/>
        </w:rPr>
        <w:t>COVID</w:t>
      </w:r>
      <w:r w:rsidRPr="007B30A6">
        <w:rPr>
          <w:rStyle w:val="ThnVnbanChar"/>
          <w:rFonts w:ascii="Times New Roman Italic" w:hAnsi="Times New Roman Italic"/>
          <w:i/>
          <w:color w:val="000000"/>
          <w:spacing w:val="-4"/>
          <w:sz w:val="28"/>
          <w:szCs w:val="28"/>
          <w:lang w:eastAsia="vi-VN"/>
        </w:rPr>
        <w:t>-19</w:t>
      </w:r>
      <w:r w:rsidR="00A82738" w:rsidRPr="007B30A6">
        <w:rPr>
          <w:rStyle w:val="ThnVnbanChar"/>
          <w:rFonts w:ascii="Times New Roman Italic" w:hAnsi="Times New Roman Italic"/>
          <w:i/>
          <w:color w:val="000000"/>
          <w:spacing w:val="-4"/>
          <w:sz w:val="28"/>
          <w:szCs w:val="28"/>
          <w:lang w:val="en-US" w:eastAsia="vi-VN"/>
        </w:rPr>
        <w:t xml:space="preserve"> tại </w:t>
      </w:r>
      <w:r w:rsidR="002364F9" w:rsidRPr="007B30A6">
        <w:rPr>
          <w:rStyle w:val="ThnVnbanChar"/>
          <w:rFonts w:ascii="Times New Roman Italic" w:hAnsi="Times New Roman Italic"/>
          <w:i/>
          <w:color w:val="000000"/>
          <w:spacing w:val="-4"/>
          <w:sz w:val="28"/>
          <w:szCs w:val="28"/>
          <w:lang w:val="en-US" w:eastAsia="vi-VN"/>
        </w:rPr>
        <w:t>v</w:t>
      </w:r>
      <w:r w:rsidR="00A82738" w:rsidRPr="007B30A6">
        <w:rPr>
          <w:rStyle w:val="ThnVnbanChar"/>
          <w:rFonts w:ascii="Times New Roman Italic" w:hAnsi="Times New Roman Italic"/>
          <w:i/>
          <w:color w:val="000000"/>
          <w:spacing w:val="-4"/>
          <w:sz w:val="28"/>
          <w:szCs w:val="28"/>
          <w:lang w:val="en-US" w:eastAsia="vi-VN"/>
        </w:rPr>
        <w:t>ăn</w:t>
      </w:r>
      <w:r w:rsidR="002364F9" w:rsidRPr="007B30A6">
        <w:rPr>
          <w:rStyle w:val="ThnVnbanChar"/>
          <w:rFonts w:ascii="Times New Roman Italic" w:hAnsi="Times New Roman Italic"/>
          <w:i/>
          <w:color w:val="000000"/>
          <w:spacing w:val="-4"/>
          <w:sz w:val="28"/>
          <w:szCs w:val="28"/>
          <w:lang w:val="en-US" w:eastAsia="vi-VN"/>
        </w:rPr>
        <w:t xml:space="preserve"> bản</w:t>
      </w:r>
      <w:r w:rsidR="00A82738" w:rsidRPr="007B30A6">
        <w:rPr>
          <w:rStyle w:val="ThnVnbanChar"/>
          <w:rFonts w:ascii="Times New Roman Italic" w:hAnsi="Times New Roman Italic"/>
          <w:i/>
          <w:color w:val="000000"/>
          <w:spacing w:val="-4"/>
          <w:sz w:val="28"/>
          <w:szCs w:val="28"/>
          <w:lang w:val="en-US" w:eastAsia="vi-VN"/>
        </w:rPr>
        <w:t xml:space="preserve"> </w:t>
      </w:r>
      <w:r w:rsidR="007B30A6">
        <w:rPr>
          <w:rStyle w:val="ThnVnbanChar"/>
          <w:rFonts w:ascii="Times New Roman Italic" w:hAnsi="Times New Roman Italic"/>
          <w:i/>
          <w:color w:val="000000"/>
          <w:spacing w:val="-4"/>
          <w:sz w:val="28"/>
          <w:szCs w:val="28"/>
          <w:lang w:val="en-US" w:eastAsia="vi-VN"/>
        </w:rPr>
        <w:t xml:space="preserve">    </w:t>
      </w:r>
      <w:r w:rsidR="00A82738" w:rsidRPr="007B30A6">
        <w:rPr>
          <w:rStyle w:val="ThnVnbanChar"/>
          <w:rFonts w:ascii="Times New Roman Italic" w:hAnsi="Times New Roman Italic"/>
          <w:i/>
          <w:color w:val="000000"/>
          <w:spacing w:val="-8"/>
          <w:sz w:val="28"/>
          <w:szCs w:val="28"/>
          <w:lang w:val="en-US" w:eastAsia="vi-VN"/>
        </w:rPr>
        <w:t>số 1133-CV/VPTW</w:t>
      </w:r>
      <w:r w:rsidR="00A82738" w:rsidRPr="007B30A6">
        <w:rPr>
          <w:rStyle w:val="ThnVnbanChar"/>
          <w:rFonts w:ascii="Times New Roman Italic" w:hAnsi="Times New Roman Italic"/>
          <w:i/>
          <w:color w:val="000000"/>
          <w:spacing w:val="-8"/>
          <w:sz w:val="28"/>
          <w:szCs w:val="28"/>
          <w:lang w:eastAsia="vi-VN"/>
        </w:rPr>
        <w:t xml:space="preserve"> ngày 2</w:t>
      </w:r>
      <w:r w:rsidR="00A82738" w:rsidRPr="007B30A6">
        <w:rPr>
          <w:rStyle w:val="ThnVnbanChar"/>
          <w:rFonts w:ascii="Times New Roman Italic" w:hAnsi="Times New Roman Italic"/>
          <w:i/>
          <w:color w:val="000000"/>
          <w:spacing w:val="-8"/>
          <w:sz w:val="28"/>
          <w:szCs w:val="28"/>
          <w:lang w:val="en-US" w:eastAsia="vi-VN"/>
        </w:rPr>
        <w:t>5</w:t>
      </w:r>
      <w:r w:rsidR="00A82738" w:rsidRPr="007B30A6">
        <w:rPr>
          <w:rStyle w:val="ThnVnbanChar"/>
          <w:rFonts w:ascii="Times New Roman Italic" w:hAnsi="Times New Roman Italic"/>
          <w:i/>
          <w:color w:val="000000"/>
          <w:spacing w:val="-8"/>
          <w:sz w:val="28"/>
          <w:szCs w:val="28"/>
          <w:lang w:eastAsia="vi-VN"/>
        </w:rPr>
        <w:t xml:space="preserve"> tháng 6 năm 2021 của</w:t>
      </w:r>
      <w:r w:rsidR="00A82738" w:rsidRPr="007B30A6">
        <w:rPr>
          <w:rStyle w:val="ThnVnbanChar"/>
          <w:rFonts w:ascii="Times New Roman Italic" w:hAnsi="Times New Roman Italic"/>
          <w:i/>
          <w:color w:val="000000"/>
          <w:spacing w:val="-8"/>
          <w:sz w:val="28"/>
          <w:szCs w:val="28"/>
          <w:lang w:val="en-US" w:eastAsia="vi-VN"/>
        </w:rPr>
        <w:t xml:space="preserve"> Văn phòng Trung ương Đảng</w:t>
      </w:r>
      <w:r w:rsidRPr="007B30A6">
        <w:rPr>
          <w:rStyle w:val="ThnVnbanChar"/>
          <w:rFonts w:ascii="Times New Roman Italic" w:hAnsi="Times New Roman Italic"/>
          <w:i/>
          <w:color w:val="000000"/>
          <w:spacing w:val="-8"/>
          <w:sz w:val="28"/>
          <w:szCs w:val="28"/>
          <w:lang w:eastAsia="vi-VN"/>
        </w:rPr>
        <w:t>;</w:t>
      </w:r>
    </w:p>
    <w:p w:rsidR="008864EB" w:rsidRPr="008864EB" w:rsidRDefault="008864EB" w:rsidP="00565448">
      <w:pPr>
        <w:pStyle w:val="ThnVnban"/>
        <w:shd w:val="clear" w:color="auto" w:fill="auto"/>
        <w:spacing w:before="120" w:after="0" w:line="240" w:lineRule="auto"/>
        <w:ind w:firstLine="567"/>
        <w:jc w:val="both"/>
        <w:rPr>
          <w:rStyle w:val="ThnVnbanChar"/>
          <w:i/>
          <w:color w:val="000000"/>
          <w:spacing w:val="-8"/>
          <w:sz w:val="28"/>
          <w:szCs w:val="28"/>
          <w:lang w:val="en-US" w:eastAsia="vi-VN"/>
        </w:rPr>
      </w:pPr>
      <w:r w:rsidRPr="008864EB">
        <w:rPr>
          <w:rStyle w:val="ThnVnbanChar"/>
          <w:i/>
          <w:color w:val="000000"/>
          <w:spacing w:val="-8"/>
          <w:sz w:val="28"/>
          <w:szCs w:val="28"/>
          <w:lang w:val="en-US" w:eastAsia="vi-VN"/>
        </w:rPr>
        <w:t>Căn</w:t>
      </w:r>
      <w:r>
        <w:rPr>
          <w:rStyle w:val="ThnVnbanChar"/>
          <w:i/>
          <w:color w:val="000000"/>
          <w:spacing w:val="-8"/>
          <w:sz w:val="28"/>
          <w:szCs w:val="28"/>
          <w:lang w:val="en-US" w:eastAsia="vi-VN"/>
        </w:rPr>
        <w:t xml:space="preserve"> cứ ý kiến của Đảng đoàn Quốc hội về một số chính sách hỗ trợ người lao động, người sử dụng lao động gặp khó khăn do đại dịch COVID-19 tại văn bản số 2383-CV/ĐĐQH14 ngày 01 tháng 7 năm 2021;   </w:t>
      </w:r>
      <w:r w:rsidRPr="008864EB">
        <w:rPr>
          <w:rStyle w:val="ThnVnbanChar"/>
          <w:i/>
          <w:color w:val="000000"/>
          <w:spacing w:val="-8"/>
          <w:sz w:val="28"/>
          <w:szCs w:val="28"/>
          <w:lang w:val="en-US" w:eastAsia="vi-VN"/>
        </w:rPr>
        <w:t xml:space="preserve"> </w:t>
      </w:r>
    </w:p>
    <w:p w:rsidR="00B07F15" w:rsidRDefault="0062506D" w:rsidP="007B30A6">
      <w:pPr>
        <w:pStyle w:val="ThnVnban"/>
        <w:shd w:val="clear" w:color="auto" w:fill="auto"/>
        <w:spacing w:before="240" w:after="0" w:line="240" w:lineRule="auto"/>
        <w:ind w:firstLine="567"/>
        <w:jc w:val="both"/>
        <w:rPr>
          <w:rStyle w:val="ThnVnbanChar"/>
          <w:i/>
          <w:color w:val="000000"/>
          <w:sz w:val="28"/>
          <w:szCs w:val="28"/>
          <w:lang w:val="en-US" w:eastAsia="vi-VN"/>
        </w:rPr>
      </w:pPr>
      <w:r>
        <w:rPr>
          <w:rStyle w:val="ThnVnbanChar"/>
          <w:i/>
          <w:color w:val="000000"/>
          <w:sz w:val="28"/>
          <w:szCs w:val="28"/>
          <w:lang w:val="en-US" w:eastAsia="vi-VN"/>
        </w:rPr>
        <w:t>Căn cứ</w:t>
      </w:r>
      <w:r w:rsidRPr="004B6A3F">
        <w:rPr>
          <w:rStyle w:val="ThnVnbanChar"/>
          <w:i/>
          <w:color w:val="000000"/>
          <w:sz w:val="28"/>
          <w:szCs w:val="28"/>
          <w:lang w:val="en-US" w:eastAsia="vi-VN"/>
        </w:rPr>
        <w:t xml:space="preserve"> </w:t>
      </w:r>
      <w:r w:rsidR="00594775">
        <w:rPr>
          <w:rStyle w:val="ThnVnbanChar"/>
          <w:i/>
          <w:color w:val="000000"/>
          <w:sz w:val="28"/>
          <w:szCs w:val="28"/>
          <w:lang w:val="en-US" w:eastAsia="vi-VN"/>
        </w:rPr>
        <w:t>Nghị quyết</w:t>
      </w:r>
      <w:r w:rsidR="00DD166D">
        <w:rPr>
          <w:rStyle w:val="ThnVnbanChar"/>
          <w:i/>
          <w:color w:val="000000"/>
          <w:sz w:val="28"/>
          <w:szCs w:val="28"/>
          <w:lang w:val="en-US" w:eastAsia="vi-VN"/>
        </w:rPr>
        <w:t xml:space="preserve"> số 66-NQ/CP ngày </w:t>
      </w:r>
      <w:r w:rsidR="00DE446B">
        <w:rPr>
          <w:rStyle w:val="ThnVnbanChar"/>
          <w:i/>
          <w:color w:val="000000"/>
          <w:sz w:val="28"/>
          <w:szCs w:val="28"/>
          <w:lang w:val="en-US" w:eastAsia="vi-VN"/>
        </w:rPr>
        <w:t xml:space="preserve">01 tháng 7 năm 2021 </w:t>
      </w:r>
      <w:r w:rsidR="00B649EF">
        <w:rPr>
          <w:rStyle w:val="ThnVnbanChar"/>
          <w:i/>
          <w:color w:val="000000"/>
          <w:sz w:val="28"/>
          <w:szCs w:val="28"/>
          <w:lang w:val="en-US" w:eastAsia="vi-VN"/>
        </w:rPr>
        <w:t>của</w:t>
      </w:r>
      <w:r w:rsidRPr="004B6A3F">
        <w:rPr>
          <w:rStyle w:val="ThnVnbanChar"/>
          <w:i/>
          <w:color w:val="000000"/>
          <w:sz w:val="28"/>
          <w:szCs w:val="28"/>
          <w:lang w:val="en-US" w:eastAsia="vi-VN"/>
        </w:rPr>
        <w:t xml:space="preserve"> Phiên họp Chính phủ </w:t>
      </w:r>
      <w:r>
        <w:rPr>
          <w:rStyle w:val="ThnVnbanChar"/>
          <w:i/>
          <w:color w:val="000000"/>
          <w:sz w:val="28"/>
          <w:szCs w:val="28"/>
          <w:lang w:val="en-US" w:eastAsia="vi-VN"/>
        </w:rPr>
        <w:t xml:space="preserve">chuyên đề về </w:t>
      </w:r>
      <w:r w:rsidR="002F4E92">
        <w:rPr>
          <w:rStyle w:val="ThnVnbanChar"/>
          <w:i/>
          <w:color w:val="000000"/>
          <w:sz w:val="28"/>
          <w:szCs w:val="28"/>
          <w:lang w:val="en-US" w:eastAsia="vi-VN"/>
        </w:rPr>
        <w:t xml:space="preserve">xây dựng </w:t>
      </w:r>
      <w:r>
        <w:rPr>
          <w:rStyle w:val="ThnVnbanChar"/>
          <w:i/>
          <w:color w:val="000000"/>
          <w:sz w:val="28"/>
          <w:szCs w:val="28"/>
          <w:lang w:val="en-US" w:eastAsia="vi-VN"/>
        </w:rPr>
        <w:t>pháp luật</w:t>
      </w:r>
      <w:r w:rsidRPr="004B6A3F">
        <w:rPr>
          <w:rStyle w:val="ThnVnbanChar"/>
          <w:i/>
          <w:color w:val="000000"/>
          <w:sz w:val="28"/>
          <w:szCs w:val="28"/>
          <w:lang w:val="en-US" w:eastAsia="vi-VN"/>
        </w:rPr>
        <w:t xml:space="preserve"> </w:t>
      </w:r>
      <w:r w:rsidRPr="004B6A3F">
        <w:rPr>
          <w:rStyle w:val="ThnVnbanChar"/>
          <w:i/>
          <w:color w:val="000000"/>
          <w:sz w:val="28"/>
          <w:szCs w:val="28"/>
          <w:lang w:eastAsia="vi-VN"/>
        </w:rPr>
        <w:t>tháng</w:t>
      </w:r>
      <w:r>
        <w:rPr>
          <w:rStyle w:val="ThnVnbanChar"/>
          <w:i/>
          <w:color w:val="000000"/>
          <w:sz w:val="28"/>
          <w:szCs w:val="28"/>
          <w:lang w:val="en-US" w:eastAsia="vi-VN"/>
        </w:rPr>
        <w:t xml:space="preserve"> 6</w:t>
      </w:r>
      <w:r w:rsidRPr="004B6A3F">
        <w:rPr>
          <w:rStyle w:val="ThnVnbanChar"/>
          <w:i/>
          <w:color w:val="000000"/>
          <w:sz w:val="28"/>
          <w:szCs w:val="28"/>
          <w:lang w:val="en-US" w:eastAsia="vi-VN"/>
        </w:rPr>
        <w:t xml:space="preserve"> </w:t>
      </w:r>
      <w:r w:rsidRPr="004B6A3F">
        <w:rPr>
          <w:rStyle w:val="ThnVnbanChar"/>
          <w:i/>
          <w:color w:val="000000"/>
          <w:sz w:val="28"/>
          <w:szCs w:val="28"/>
          <w:lang w:eastAsia="vi-VN"/>
        </w:rPr>
        <w:t>năm 2021</w:t>
      </w:r>
      <w:r w:rsidR="00B07F15">
        <w:rPr>
          <w:rStyle w:val="ThnVnbanChar"/>
          <w:i/>
          <w:color w:val="000000"/>
          <w:sz w:val="28"/>
          <w:szCs w:val="28"/>
          <w:lang w:val="en-US" w:eastAsia="vi-VN"/>
        </w:rPr>
        <w:t>;</w:t>
      </w:r>
    </w:p>
    <w:p w:rsidR="002D176C" w:rsidRPr="004B6A3F" w:rsidRDefault="00B07F15" w:rsidP="007B30A6">
      <w:pPr>
        <w:pStyle w:val="ThnVnban"/>
        <w:shd w:val="clear" w:color="auto" w:fill="auto"/>
        <w:spacing w:before="240" w:after="0" w:line="240" w:lineRule="auto"/>
        <w:ind w:firstLine="567"/>
        <w:jc w:val="both"/>
        <w:rPr>
          <w:rStyle w:val="ThnVnbanChar"/>
          <w:i/>
          <w:color w:val="000000"/>
          <w:sz w:val="28"/>
          <w:szCs w:val="28"/>
          <w:lang w:val="en-US" w:eastAsia="vi-VN"/>
        </w:rPr>
      </w:pPr>
      <w:r>
        <w:rPr>
          <w:rStyle w:val="ThnVnbanChar"/>
          <w:i/>
          <w:color w:val="000000"/>
          <w:sz w:val="28"/>
          <w:szCs w:val="28"/>
          <w:lang w:val="en-US" w:eastAsia="vi-VN"/>
        </w:rPr>
        <w:t>T</w:t>
      </w:r>
      <w:r w:rsidR="002D176C" w:rsidRPr="004B6A3F">
        <w:rPr>
          <w:rStyle w:val="ThnVnbanChar"/>
          <w:i/>
          <w:color w:val="000000"/>
          <w:sz w:val="28"/>
          <w:szCs w:val="28"/>
          <w:lang w:val="en-US" w:eastAsia="vi-VN"/>
        </w:rPr>
        <w:t xml:space="preserve">heo đề nghị của Bộ trưởng Bộ Lao động </w:t>
      </w:r>
      <w:r w:rsidR="006E73F0">
        <w:rPr>
          <w:rStyle w:val="ThnVnbanChar"/>
          <w:i/>
          <w:color w:val="000000"/>
          <w:sz w:val="28"/>
          <w:szCs w:val="28"/>
          <w:lang w:val="en-US" w:eastAsia="vi-VN"/>
        </w:rPr>
        <w:t>-</w:t>
      </w:r>
      <w:r w:rsidR="002D176C" w:rsidRPr="004B6A3F">
        <w:rPr>
          <w:rStyle w:val="ThnVnbanChar"/>
          <w:i/>
          <w:color w:val="000000"/>
          <w:sz w:val="28"/>
          <w:szCs w:val="28"/>
          <w:lang w:val="en-US" w:eastAsia="vi-VN"/>
        </w:rPr>
        <w:t xml:space="preserve"> Thương binh và Xã hội</w:t>
      </w:r>
      <w:r w:rsidR="007B30A6">
        <w:rPr>
          <w:rStyle w:val="ThnVnbanChar"/>
          <w:i/>
          <w:color w:val="000000"/>
          <w:sz w:val="28"/>
          <w:szCs w:val="28"/>
          <w:lang w:val="en-US" w:eastAsia="vi-VN"/>
        </w:rPr>
        <w:t xml:space="preserve"> </w:t>
      </w:r>
      <w:r w:rsidR="002D176C" w:rsidRPr="004B6A3F">
        <w:rPr>
          <w:rStyle w:val="ThnVnbanChar"/>
          <w:i/>
          <w:color w:val="000000"/>
          <w:sz w:val="28"/>
          <w:szCs w:val="28"/>
          <w:lang w:val="en-US" w:eastAsia="vi-VN"/>
        </w:rPr>
        <w:t>tại</w:t>
      </w:r>
      <w:r w:rsidR="00A94AA9">
        <w:rPr>
          <w:rStyle w:val="ThnVnbanChar"/>
          <w:i/>
          <w:color w:val="000000"/>
          <w:sz w:val="28"/>
          <w:szCs w:val="28"/>
          <w:lang w:val="en-US" w:eastAsia="vi-VN"/>
        </w:rPr>
        <w:t xml:space="preserve"> Tờ trình số 34/TTr-LĐTBXH ngày 0</w:t>
      </w:r>
      <w:r w:rsidR="004F1AA9">
        <w:rPr>
          <w:rStyle w:val="ThnVnbanChar"/>
          <w:i/>
          <w:color w:val="000000"/>
          <w:sz w:val="28"/>
          <w:szCs w:val="28"/>
          <w:lang w:val="en-US" w:eastAsia="vi-VN"/>
        </w:rPr>
        <w:t>2</w:t>
      </w:r>
      <w:r w:rsidR="00A94AA9">
        <w:rPr>
          <w:rStyle w:val="ThnVnbanChar"/>
          <w:i/>
          <w:color w:val="000000"/>
          <w:sz w:val="28"/>
          <w:szCs w:val="28"/>
          <w:lang w:val="en-US" w:eastAsia="vi-VN"/>
        </w:rPr>
        <w:t xml:space="preserve"> tháng 6 năm 2021 và</w:t>
      </w:r>
      <w:r w:rsidR="002D176C" w:rsidRPr="004B6A3F">
        <w:rPr>
          <w:rStyle w:val="ThnVnbanChar"/>
          <w:i/>
          <w:color w:val="000000"/>
          <w:sz w:val="28"/>
          <w:szCs w:val="28"/>
          <w:lang w:val="en-US" w:eastAsia="vi-VN"/>
        </w:rPr>
        <w:t xml:space="preserve"> Tờ trình</w:t>
      </w:r>
      <w:r w:rsidR="007B30A6">
        <w:rPr>
          <w:rStyle w:val="ThnVnbanChar"/>
          <w:i/>
          <w:color w:val="000000"/>
          <w:sz w:val="28"/>
          <w:szCs w:val="28"/>
          <w:lang w:val="en-US" w:eastAsia="vi-VN"/>
        </w:rPr>
        <w:t xml:space="preserve"> </w:t>
      </w:r>
      <w:r w:rsidR="002D176C" w:rsidRPr="004B6A3F">
        <w:rPr>
          <w:rStyle w:val="ThnVnbanChar"/>
          <w:i/>
          <w:color w:val="000000"/>
          <w:sz w:val="28"/>
          <w:szCs w:val="28"/>
          <w:lang w:val="en-US" w:eastAsia="vi-VN"/>
        </w:rPr>
        <w:t xml:space="preserve">số </w:t>
      </w:r>
      <w:r w:rsidR="002364F9">
        <w:rPr>
          <w:rStyle w:val="ThnVnbanChar"/>
          <w:i/>
          <w:color w:val="000000"/>
          <w:sz w:val="28"/>
          <w:szCs w:val="28"/>
          <w:lang w:val="en-US" w:eastAsia="vi-VN"/>
        </w:rPr>
        <w:t>45</w:t>
      </w:r>
      <w:r w:rsidR="002D176C" w:rsidRPr="004B6A3F">
        <w:rPr>
          <w:rStyle w:val="ThnVnbanChar"/>
          <w:i/>
          <w:color w:val="000000"/>
          <w:sz w:val="28"/>
          <w:szCs w:val="28"/>
          <w:lang w:val="en-US" w:eastAsia="vi-VN"/>
        </w:rPr>
        <w:t xml:space="preserve">/TTr-LĐTBXH ngày </w:t>
      </w:r>
      <w:r w:rsidR="002364F9">
        <w:rPr>
          <w:rStyle w:val="ThnVnbanChar"/>
          <w:i/>
          <w:color w:val="000000"/>
          <w:sz w:val="28"/>
          <w:szCs w:val="28"/>
          <w:lang w:val="en-US" w:eastAsia="vi-VN"/>
        </w:rPr>
        <w:t>28</w:t>
      </w:r>
      <w:r w:rsidR="002A1E9C" w:rsidRPr="004B6A3F">
        <w:rPr>
          <w:rStyle w:val="ThnVnbanChar"/>
          <w:i/>
          <w:color w:val="000000"/>
          <w:sz w:val="28"/>
          <w:szCs w:val="28"/>
          <w:lang w:eastAsia="vi-VN"/>
        </w:rPr>
        <w:t xml:space="preserve"> </w:t>
      </w:r>
      <w:r w:rsidR="005757BE" w:rsidRPr="004B6A3F">
        <w:rPr>
          <w:rStyle w:val="ThnVnbanChar"/>
          <w:i/>
          <w:color w:val="000000"/>
          <w:sz w:val="28"/>
          <w:szCs w:val="28"/>
          <w:lang w:val="en-US" w:eastAsia="vi-VN"/>
        </w:rPr>
        <w:t>tháng 6 năm 2021</w:t>
      </w:r>
      <w:r w:rsidR="00EC1319">
        <w:rPr>
          <w:rStyle w:val="ThnVnbanChar"/>
          <w:i/>
          <w:color w:val="000000"/>
          <w:sz w:val="28"/>
          <w:szCs w:val="28"/>
          <w:lang w:val="en-US" w:eastAsia="vi-VN"/>
        </w:rPr>
        <w:t>.</w:t>
      </w:r>
    </w:p>
    <w:p w:rsidR="000166E5" w:rsidRPr="004B6A3F" w:rsidRDefault="000166E5" w:rsidP="007B30A6">
      <w:pPr>
        <w:pStyle w:val="ThnVnban"/>
        <w:shd w:val="clear" w:color="auto" w:fill="auto"/>
        <w:spacing w:after="0" w:line="240" w:lineRule="auto"/>
        <w:ind w:firstLine="0"/>
        <w:jc w:val="center"/>
        <w:rPr>
          <w:i/>
          <w:color w:val="000000"/>
          <w:sz w:val="28"/>
          <w:szCs w:val="28"/>
        </w:rPr>
      </w:pPr>
    </w:p>
    <w:p w:rsidR="00226889" w:rsidRPr="004B6A3F" w:rsidRDefault="0039098A" w:rsidP="007B30A6">
      <w:pPr>
        <w:pStyle w:val="Heading10"/>
        <w:keepNext/>
        <w:keepLines/>
        <w:shd w:val="clear" w:color="auto" w:fill="auto"/>
        <w:spacing w:after="0" w:line="240" w:lineRule="auto"/>
        <w:ind w:firstLine="0"/>
        <w:jc w:val="center"/>
        <w:rPr>
          <w:rStyle w:val="Heading1"/>
          <w:b/>
          <w:bCs/>
          <w:color w:val="000000"/>
          <w:sz w:val="28"/>
          <w:szCs w:val="28"/>
          <w:lang w:eastAsia="vi-VN"/>
        </w:rPr>
      </w:pPr>
      <w:bookmarkStart w:id="2" w:name="bookmark2"/>
      <w:bookmarkStart w:id="3" w:name="bookmark3"/>
      <w:r w:rsidRPr="004B6A3F">
        <w:rPr>
          <w:rStyle w:val="Heading1"/>
          <w:b/>
          <w:bCs/>
          <w:color w:val="000000"/>
          <w:sz w:val="28"/>
          <w:szCs w:val="28"/>
          <w:lang w:eastAsia="vi-VN"/>
        </w:rPr>
        <w:t>QUYẾT</w:t>
      </w:r>
      <w:r w:rsidR="00226889" w:rsidRPr="004B6A3F">
        <w:rPr>
          <w:rStyle w:val="Heading1"/>
          <w:b/>
          <w:bCs/>
          <w:color w:val="000000"/>
          <w:sz w:val="28"/>
          <w:szCs w:val="28"/>
          <w:lang w:eastAsia="vi-VN"/>
        </w:rPr>
        <w:t xml:space="preserve"> NGHỊ:</w:t>
      </w:r>
      <w:bookmarkEnd w:id="2"/>
      <w:bookmarkEnd w:id="3"/>
    </w:p>
    <w:p w:rsidR="004F1E34" w:rsidRPr="004B6A3F" w:rsidRDefault="0086663C" w:rsidP="007B30A6">
      <w:pPr>
        <w:pStyle w:val="ThnVnban"/>
        <w:shd w:val="clear" w:color="auto" w:fill="auto"/>
        <w:spacing w:before="240" w:after="0" w:line="240" w:lineRule="auto"/>
        <w:ind w:firstLine="567"/>
        <w:jc w:val="both"/>
        <w:rPr>
          <w:color w:val="000000"/>
          <w:sz w:val="28"/>
          <w:szCs w:val="28"/>
        </w:rPr>
      </w:pPr>
      <w:bookmarkStart w:id="4" w:name="bookmark4"/>
      <w:bookmarkStart w:id="5" w:name="bookmark5"/>
      <w:r w:rsidRPr="004B6A3F">
        <w:rPr>
          <w:rStyle w:val="ThnVnbanChar"/>
          <w:color w:val="000000"/>
          <w:sz w:val="28"/>
          <w:szCs w:val="28"/>
          <w:lang w:val="en-US" w:eastAsia="vi-VN"/>
        </w:rPr>
        <w:t xml:space="preserve">Trước tình hình diễn biến phức tạp của đại dịch </w:t>
      </w:r>
      <w:r w:rsidR="003D0D8C" w:rsidRPr="004B6A3F">
        <w:rPr>
          <w:rStyle w:val="ThnVnbanChar"/>
          <w:color w:val="000000"/>
          <w:sz w:val="28"/>
          <w:szCs w:val="28"/>
          <w:lang w:val="en-US" w:eastAsia="vi-VN"/>
        </w:rPr>
        <w:t>COVID</w:t>
      </w:r>
      <w:r w:rsidRPr="004B6A3F">
        <w:rPr>
          <w:rStyle w:val="ThnVnbanChar"/>
          <w:color w:val="000000"/>
          <w:sz w:val="28"/>
          <w:szCs w:val="28"/>
          <w:lang w:val="en-US" w:eastAsia="vi-VN"/>
        </w:rPr>
        <w:t>-19</w:t>
      </w:r>
      <w:r w:rsidR="00045D86" w:rsidRPr="004B6A3F">
        <w:rPr>
          <w:rStyle w:val="ThnVnbanChar"/>
          <w:color w:val="000000"/>
          <w:sz w:val="28"/>
          <w:szCs w:val="28"/>
          <w:lang w:val="en-US" w:eastAsia="vi-VN"/>
        </w:rPr>
        <w:t xml:space="preserve"> đã và đang tác động, ảnh hưởng lớn đến tình hình sản xuất, kinh doanh và đời sống nhân dân</w:t>
      </w:r>
      <w:r w:rsidRPr="004B6A3F">
        <w:rPr>
          <w:rStyle w:val="ThnVnbanChar"/>
          <w:color w:val="000000"/>
          <w:sz w:val="28"/>
          <w:szCs w:val="28"/>
          <w:lang w:val="en-US" w:eastAsia="vi-VN"/>
        </w:rPr>
        <w:t xml:space="preserve">, </w:t>
      </w:r>
      <w:r w:rsidR="004F1E34" w:rsidRPr="004B6A3F">
        <w:rPr>
          <w:rStyle w:val="ThnVnbanChar"/>
          <w:color w:val="000000"/>
          <w:sz w:val="28"/>
          <w:szCs w:val="28"/>
          <w:lang w:eastAsia="vi-VN"/>
        </w:rPr>
        <w:t xml:space="preserve">Chính phủ quyết nghị thực hiện một số </w:t>
      </w:r>
      <w:r w:rsidR="004F1E34" w:rsidRPr="004B6A3F">
        <w:rPr>
          <w:rStyle w:val="ThnVnbanChar"/>
          <w:color w:val="000000"/>
          <w:sz w:val="28"/>
          <w:szCs w:val="28"/>
          <w:lang w:val="en-US" w:eastAsia="vi-VN"/>
        </w:rPr>
        <w:t>chính sách</w:t>
      </w:r>
      <w:r w:rsidR="004F1E34" w:rsidRPr="004B6A3F">
        <w:rPr>
          <w:rStyle w:val="ThnVnbanChar"/>
          <w:color w:val="000000"/>
          <w:sz w:val="28"/>
          <w:szCs w:val="28"/>
          <w:lang w:eastAsia="vi-VN"/>
        </w:rPr>
        <w:t xml:space="preserve"> hỗ trợ người </w:t>
      </w:r>
      <w:r w:rsidR="004F1E34" w:rsidRPr="004B6A3F">
        <w:rPr>
          <w:rStyle w:val="ThnVnbanChar"/>
          <w:color w:val="000000"/>
          <w:sz w:val="28"/>
          <w:szCs w:val="28"/>
          <w:lang w:val="en-US" w:eastAsia="vi-VN"/>
        </w:rPr>
        <w:t>lao động</w:t>
      </w:r>
      <w:r w:rsidRPr="004B6A3F">
        <w:rPr>
          <w:rStyle w:val="ThnVnbanChar"/>
          <w:color w:val="000000"/>
          <w:sz w:val="28"/>
          <w:szCs w:val="28"/>
          <w:lang w:val="en-US" w:eastAsia="vi-VN"/>
        </w:rPr>
        <w:t xml:space="preserve"> và</w:t>
      </w:r>
      <w:r w:rsidR="004F1E34" w:rsidRPr="004B6A3F">
        <w:rPr>
          <w:rStyle w:val="ThnVnbanChar"/>
          <w:color w:val="000000"/>
          <w:sz w:val="28"/>
          <w:szCs w:val="28"/>
          <w:lang w:val="en-US" w:eastAsia="vi-VN"/>
        </w:rPr>
        <w:t xml:space="preserve"> người sử dụng lao động </w:t>
      </w:r>
      <w:r w:rsidR="004F1E34" w:rsidRPr="004B6A3F">
        <w:rPr>
          <w:rStyle w:val="ThnVnbanChar"/>
          <w:color w:val="000000"/>
          <w:sz w:val="28"/>
          <w:szCs w:val="28"/>
          <w:lang w:eastAsia="vi-VN"/>
        </w:rPr>
        <w:t xml:space="preserve">gặp khó khăn do đại dịch </w:t>
      </w:r>
      <w:r w:rsidR="003D0D8C" w:rsidRPr="004B6A3F">
        <w:rPr>
          <w:rStyle w:val="ThnVnbanChar"/>
          <w:color w:val="000000"/>
          <w:sz w:val="28"/>
          <w:szCs w:val="28"/>
          <w:lang w:eastAsia="vi-VN"/>
        </w:rPr>
        <w:t>COVID</w:t>
      </w:r>
      <w:r w:rsidR="004F1E34" w:rsidRPr="004B6A3F">
        <w:rPr>
          <w:rStyle w:val="ThnVnbanChar"/>
          <w:color w:val="000000"/>
          <w:sz w:val="28"/>
          <w:szCs w:val="28"/>
          <w:lang w:eastAsia="vi-VN"/>
        </w:rPr>
        <w:t>-19 như sau:</w:t>
      </w:r>
    </w:p>
    <w:p w:rsidR="00226889" w:rsidRPr="004B6A3F" w:rsidRDefault="001348DE" w:rsidP="007B30A6">
      <w:pPr>
        <w:pStyle w:val="Heading10"/>
        <w:keepNext/>
        <w:keepLines/>
        <w:shd w:val="clear" w:color="auto" w:fill="auto"/>
        <w:tabs>
          <w:tab w:val="left" w:pos="1132"/>
        </w:tabs>
        <w:spacing w:before="240" w:after="0" w:line="240" w:lineRule="auto"/>
        <w:ind w:firstLine="567"/>
        <w:jc w:val="both"/>
        <w:rPr>
          <w:color w:val="000000"/>
          <w:sz w:val="28"/>
          <w:szCs w:val="28"/>
          <w:lang w:val="en-US"/>
        </w:rPr>
      </w:pPr>
      <w:r w:rsidRPr="004B6A3F">
        <w:rPr>
          <w:rStyle w:val="Heading1"/>
          <w:b/>
          <w:bCs/>
          <w:color w:val="000000"/>
          <w:sz w:val="28"/>
          <w:szCs w:val="28"/>
          <w:lang w:val="en-US" w:eastAsia="vi-VN"/>
        </w:rPr>
        <w:t xml:space="preserve">I. </w:t>
      </w:r>
      <w:bookmarkEnd w:id="4"/>
      <w:bookmarkEnd w:id="5"/>
      <w:r w:rsidR="005D3DC8" w:rsidRPr="004B6A3F">
        <w:rPr>
          <w:rStyle w:val="Heading1"/>
          <w:b/>
          <w:bCs/>
          <w:color w:val="000000"/>
          <w:sz w:val="28"/>
          <w:szCs w:val="28"/>
          <w:lang w:val="en-US" w:eastAsia="vi-VN"/>
        </w:rPr>
        <w:t>MỤC TIÊU, NGUYÊN TẮC</w:t>
      </w:r>
    </w:p>
    <w:p w:rsidR="005D3DC8" w:rsidRPr="007B30A6" w:rsidRDefault="005D3DC8" w:rsidP="007B30A6">
      <w:pPr>
        <w:spacing w:before="240"/>
        <w:ind w:firstLine="567"/>
        <w:jc w:val="both"/>
        <w:rPr>
          <w:rFonts w:ascii="Times New Roman" w:hAnsi="Times New Roman" w:cs="Times New Roman"/>
          <w:sz w:val="28"/>
          <w:szCs w:val="28"/>
          <w:lang w:val="en-US"/>
        </w:rPr>
      </w:pPr>
      <w:r w:rsidRPr="007B30A6">
        <w:rPr>
          <w:rFonts w:ascii="Times New Roman" w:hAnsi="Times New Roman" w:cs="Times New Roman"/>
          <w:sz w:val="28"/>
          <w:szCs w:val="28"/>
        </w:rPr>
        <w:t xml:space="preserve">1. Mục </w:t>
      </w:r>
      <w:r w:rsidRPr="007B30A6">
        <w:rPr>
          <w:rFonts w:ascii="Times New Roman" w:hAnsi="Times New Roman" w:cs="Times New Roman"/>
          <w:sz w:val="28"/>
          <w:szCs w:val="28"/>
          <w:lang w:val="en-US"/>
        </w:rPr>
        <w:t>tiêu</w:t>
      </w:r>
    </w:p>
    <w:p w:rsidR="00FB1A27" w:rsidRPr="00206F32" w:rsidRDefault="004F1E34" w:rsidP="007B30A6">
      <w:pPr>
        <w:spacing w:before="240"/>
        <w:ind w:firstLine="567"/>
        <w:jc w:val="both"/>
        <w:rPr>
          <w:rFonts w:ascii="Times New Roman" w:hAnsi="Times New Roman" w:cs="Times New Roman"/>
          <w:sz w:val="28"/>
          <w:szCs w:val="28"/>
          <w:lang w:val="en-US"/>
        </w:rPr>
      </w:pPr>
      <w:bookmarkStart w:id="6" w:name="_Hlk73467154"/>
      <w:r w:rsidRPr="00206F32">
        <w:rPr>
          <w:rFonts w:ascii="Times New Roman" w:hAnsi="Times New Roman" w:cs="Times New Roman"/>
          <w:sz w:val="28"/>
          <w:szCs w:val="28"/>
          <w:lang w:val="en-US"/>
        </w:rPr>
        <w:t>H</w:t>
      </w:r>
      <w:r w:rsidRPr="00206F32">
        <w:rPr>
          <w:rFonts w:ascii="Times New Roman" w:hAnsi="Times New Roman" w:cs="Times New Roman"/>
          <w:sz w:val="28"/>
          <w:szCs w:val="28"/>
        </w:rPr>
        <w:t xml:space="preserve">ỗ trợ </w:t>
      </w:r>
      <w:r w:rsidR="0086663C" w:rsidRPr="00206F32">
        <w:rPr>
          <w:rFonts w:ascii="Times New Roman" w:hAnsi="Times New Roman" w:cs="Times New Roman"/>
          <w:sz w:val="28"/>
          <w:szCs w:val="28"/>
          <w:lang w:val="en-US"/>
        </w:rPr>
        <w:t xml:space="preserve">cho </w:t>
      </w:r>
      <w:r w:rsidRPr="00206F32">
        <w:rPr>
          <w:rFonts w:ascii="Times New Roman" w:hAnsi="Times New Roman" w:cs="Times New Roman"/>
          <w:sz w:val="28"/>
          <w:szCs w:val="28"/>
        </w:rPr>
        <w:t>người lao động và người sử dụng lao động</w:t>
      </w:r>
      <w:r w:rsidRPr="00206F32">
        <w:rPr>
          <w:rFonts w:ascii="Times New Roman" w:hAnsi="Times New Roman" w:cs="Times New Roman"/>
          <w:sz w:val="28"/>
          <w:szCs w:val="28"/>
          <w:lang w:val="en-US"/>
        </w:rPr>
        <w:t xml:space="preserve"> </w:t>
      </w:r>
      <w:r w:rsidRPr="00206F32">
        <w:rPr>
          <w:rFonts w:ascii="Times New Roman" w:hAnsi="Times New Roman" w:cs="Times New Roman"/>
          <w:sz w:val="28"/>
          <w:szCs w:val="28"/>
        </w:rPr>
        <w:t xml:space="preserve">gặp khó khăn </w:t>
      </w:r>
      <w:r w:rsidRPr="00206F32">
        <w:rPr>
          <w:rFonts w:ascii="Times New Roman" w:hAnsi="Times New Roman" w:cs="Times New Roman"/>
          <w:sz w:val="28"/>
          <w:szCs w:val="28"/>
          <w:lang w:val="en-US"/>
        </w:rPr>
        <w:t>do</w:t>
      </w:r>
      <w:r w:rsidRPr="00206F32">
        <w:rPr>
          <w:rFonts w:ascii="Times New Roman" w:hAnsi="Times New Roman" w:cs="Times New Roman"/>
          <w:sz w:val="28"/>
          <w:szCs w:val="28"/>
        </w:rPr>
        <w:t xml:space="preserve"> </w:t>
      </w:r>
      <w:r w:rsidRPr="00206F32">
        <w:rPr>
          <w:rFonts w:ascii="Times New Roman" w:hAnsi="Times New Roman" w:cs="Times New Roman"/>
          <w:sz w:val="28"/>
          <w:szCs w:val="28"/>
          <w:lang w:val="en-US"/>
        </w:rPr>
        <w:t xml:space="preserve">ảnh hưởng của </w:t>
      </w:r>
      <w:r w:rsidRPr="00206F32">
        <w:rPr>
          <w:rFonts w:ascii="Times New Roman" w:hAnsi="Times New Roman" w:cs="Times New Roman"/>
          <w:sz w:val="28"/>
          <w:szCs w:val="28"/>
        </w:rPr>
        <w:t xml:space="preserve">đại dịch </w:t>
      </w:r>
      <w:r w:rsidR="003D0D8C" w:rsidRPr="00206F32">
        <w:rPr>
          <w:rFonts w:ascii="Times New Roman" w:hAnsi="Times New Roman" w:cs="Times New Roman"/>
          <w:sz w:val="28"/>
          <w:szCs w:val="28"/>
        </w:rPr>
        <w:t>COVID</w:t>
      </w:r>
      <w:r w:rsidRPr="00206F32">
        <w:rPr>
          <w:rFonts w:ascii="Times New Roman" w:hAnsi="Times New Roman" w:cs="Times New Roman"/>
          <w:sz w:val="28"/>
          <w:szCs w:val="28"/>
        </w:rPr>
        <w:t>-19</w:t>
      </w:r>
      <w:r w:rsidR="0086663C" w:rsidRPr="00206F32">
        <w:rPr>
          <w:rFonts w:ascii="Times New Roman" w:hAnsi="Times New Roman" w:cs="Times New Roman"/>
          <w:sz w:val="28"/>
          <w:szCs w:val="28"/>
          <w:lang w:val="en-US"/>
        </w:rPr>
        <w:t xml:space="preserve">, </w:t>
      </w:r>
      <w:r w:rsidRPr="00206F32">
        <w:rPr>
          <w:rFonts w:ascii="Times New Roman" w:hAnsi="Times New Roman" w:cs="Times New Roman"/>
          <w:sz w:val="28"/>
          <w:szCs w:val="28"/>
        </w:rPr>
        <w:t>góp phần phục hồi sản xuất,</w:t>
      </w:r>
      <w:r w:rsidR="0086663C" w:rsidRPr="00206F32">
        <w:rPr>
          <w:rFonts w:ascii="Times New Roman" w:hAnsi="Times New Roman" w:cs="Times New Roman"/>
          <w:sz w:val="28"/>
          <w:szCs w:val="28"/>
          <w:lang w:val="en-US"/>
        </w:rPr>
        <w:t xml:space="preserve"> kinh doanh,</w:t>
      </w:r>
      <w:r w:rsidRPr="00206F32">
        <w:rPr>
          <w:rFonts w:ascii="Times New Roman" w:hAnsi="Times New Roman" w:cs="Times New Roman"/>
          <w:sz w:val="28"/>
          <w:szCs w:val="28"/>
        </w:rPr>
        <w:t xml:space="preserve"> giảm thiểu những tác động tiêu cực của đại dịch</w:t>
      </w:r>
      <w:r w:rsidR="0086663C" w:rsidRPr="00206F32">
        <w:rPr>
          <w:rFonts w:ascii="Times New Roman" w:hAnsi="Times New Roman" w:cs="Times New Roman"/>
          <w:sz w:val="28"/>
          <w:szCs w:val="28"/>
          <w:lang w:val="en-US"/>
        </w:rPr>
        <w:t xml:space="preserve">, ổn định </w:t>
      </w:r>
      <w:r w:rsidR="00EE4658" w:rsidRPr="00206F32">
        <w:rPr>
          <w:rFonts w:ascii="Times New Roman" w:hAnsi="Times New Roman" w:cs="Times New Roman"/>
          <w:sz w:val="28"/>
          <w:szCs w:val="28"/>
        </w:rPr>
        <w:t>sản xuất, kinh doanh</w:t>
      </w:r>
      <w:r w:rsidR="0086663C" w:rsidRPr="00206F32">
        <w:rPr>
          <w:rFonts w:ascii="Times New Roman" w:hAnsi="Times New Roman" w:cs="Times New Roman"/>
          <w:sz w:val="28"/>
          <w:szCs w:val="28"/>
          <w:lang w:val="en-US"/>
        </w:rPr>
        <w:t>, đảm bảo đời sống và an toàn cho người lao động.</w:t>
      </w:r>
    </w:p>
    <w:bookmarkEnd w:id="6"/>
    <w:p w:rsidR="005D3DC8" w:rsidRPr="007B30A6" w:rsidRDefault="005D3DC8" w:rsidP="007B30A6">
      <w:pPr>
        <w:spacing w:before="180"/>
        <w:ind w:firstLine="567"/>
        <w:jc w:val="both"/>
        <w:rPr>
          <w:rFonts w:ascii="Times New Roman" w:hAnsi="Times New Roman" w:cs="Times New Roman"/>
          <w:sz w:val="28"/>
          <w:szCs w:val="28"/>
          <w:lang w:val="nl-NL"/>
        </w:rPr>
      </w:pPr>
      <w:r w:rsidRPr="007B30A6">
        <w:rPr>
          <w:rFonts w:ascii="Times New Roman" w:hAnsi="Times New Roman" w:cs="Times New Roman"/>
          <w:sz w:val="28"/>
          <w:szCs w:val="28"/>
          <w:lang w:val="nl-NL"/>
        </w:rPr>
        <w:t>2. Nguyên tắc</w:t>
      </w:r>
    </w:p>
    <w:p w:rsidR="00D222AF" w:rsidRPr="005D309B" w:rsidRDefault="00D222AF" w:rsidP="007B30A6">
      <w:pPr>
        <w:spacing w:before="180"/>
        <w:ind w:firstLine="567"/>
        <w:jc w:val="both"/>
        <w:rPr>
          <w:rFonts w:ascii="Times New Roman" w:hAnsi="Times New Roman" w:cs="Times New Roman"/>
          <w:sz w:val="28"/>
          <w:szCs w:val="28"/>
        </w:rPr>
      </w:pPr>
      <w:r w:rsidRPr="005D309B">
        <w:rPr>
          <w:rFonts w:ascii="Times New Roman" w:hAnsi="Times New Roman" w:cs="Times New Roman"/>
          <w:sz w:val="28"/>
          <w:szCs w:val="28"/>
          <w:lang w:val="en-US"/>
        </w:rPr>
        <w:t>a)</w:t>
      </w:r>
      <w:r w:rsidRPr="005D309B">
        <w:rPr>
          <w:rFonts w:ascii="Times New Roman" w:hAnsi="Times New Roman" w:cs="Times New Roman"/>
          <w:sz w:val="28"/>
          <w:szCs w:val="28"/>
        </w:rPr>
        <w:t xml:space="preserve"> Bảo đảm hỗ trợ kịp thời, đúng đối tượng, công khai, minh bạch, không để lợi dụng, trục lợi chính sách. </w:t>
      </w:r>
    </w:p>
    <w:p w:rsidR="000B3734" w:rsidRDefault="00D222AF" w:rsidP="000B3734">
      <w:pPr>
        <w:spacing w:before="180"/>
        <w:ind w:firstLine="567"/>
        <w:jc w:val="both"/>
        <w:rPr>
          <w:rFonts w:ascii="Times New Roman" w:hAnsi="Times New Roman" w:cs="Times New Roman"/>
          <w:sz w:val="28"/>
          <w:szCs w:val="28"/>
          <w:lang w:val="nl-NL"/>
        </w:rPr>
      </w:pPr>
      <w:r w:rsidRPr="004B6A3F">
        <w:rPr>
          <w:rFonts w:ascii="Times New Roman" w:hAnsi="Times New Roman" w:cs="Times New Roman"/>
          <w:sz w:val="28"/>
          <w:szCs w:val="28"/>
          <w:lang w:val="nl-NL"/>
        </w:rPr>
        <w:t>b) Xây dựng các tiêu chí, điều kiện</w:t>
      </w:r>
      <w:r w:rsidR="0086663C" w:rsidRPr="004B6A3F">
        <w:rPr>
          <w:rFonts w:ascii="Times New Roman" w:hAnsi="Times New Roman" w:cs="Times New Roman"/>
          <w:sz w:val="28"/>
          <w:szCs w:val="28"/>
          <w:lang w:val="nl-NL"/>
        </w:rPr>
        <w:t xml:space="preserve"> thuận lợi</w:t>
      </w:r>
      <w:r w:rsidRPr="004B6A3F">
        <w:rPr>
          <w:rFonts w:ascii="Times New Roman" w:hAnsi="Times New Roman" w:cs="Times New Roman"/>
          <w:sz w:val="28"/>
          <w:szCs w:val="28"/>
          <w:lang w:val="nl-NL"/>
        </w:rPr>
        <w:t xml:space="preserve"> để người lao động</w:t>
      </w:r>
      <w:r w:rsidR="0086663C" w:rsidRPr="004B6A3F">
        <w:rPr>
          <w:rFonts w:ascii="Times New Roman" w:hAnsi="Times New Roman" w:cs="Times New Roman"/>
          <w:sz w:val="28"/>
          <w:szCs w:val="28"/>
          <w:lang w:val="nl-NL"/>
        </w:rPr>
        <w:t xml:space="preserve"> và người sử dụng lao động</w:t>
      </w:r>
      <w:r w:rsidRPr="004B6A3F">
        <w:rPr>
          <w:rFonts w:ascii="Times New Roman" w:hAnsi="Times New Roman" w:cs="Times New Roman"/>
          <w:sz w:val="28"/>
          <w:szCs w:val="28"/>
          <w:lang w:val="nl-NL"/>
        </w:rPr>
        <w:t xml:space="preserve"> dễ dàng tiếp cận chính sách.</w:t>
      </w:r>
    </w:p>
    <w:p w:rsidR="00DE3D74" w:rsidRPr="000B3734" w:rsidRDefault="00DE3D74" w:rsidP="000B3734">
      <w:pPr>
        <w:spacing w:before="180"/>
        <w:ind w:firstLine="567"/>
        <w:jc w:val="both"/>
        <w:rPr>
          <w:rFonts w:ascii="Times New Roman" w:hAnsi="Times New Roman" w:cs="Times New Roman"/>
          <w:sz w:val="28"/>
          <w:szCs w:val="28"/>
          <w:lang w:val="nl-NL"/>
        </w:rPr>
      </w:pPr>
      <w:r w:rsidRPr="007F5FD9">
        <w:rPr>
          <w:rFonts w:ascii="Times New Roman" w:hAnsi="Times New Roman" w:cs="Times New Roman"/>
          <w:sz w:val="28"/>
          <w:szCs w:val="28"/>
          <w:lang w:val="en-US"/>
        </w:rPr>
        <w:t>c)</w:t>
      </w:r>
      <w:r w:rsidRPr="007F5FD9">
        <w:rPr>
          <w:rFonts w:ascii="Times New Roman" w:hAnsi="Times New Roman" w:cs="Times New Roman"/>
          <w:sz w:val="28"/>
          <w:szCs w:val="28"/>
        </w:rPr>
        <w:t xml:space="preserve"> Bảo đảm tính khả thi, hiệu quả của các chính sách</w:t>
      </w:r>
      <w:r w:rsidRPr="007F5FD9">
        <w:rPr>
          <w:rFonts w:ascii="Times New Roman" w:hAnsi="Times New Roman" w:cs="Times New Roman"/>
          <w:sz w:val="28"/>
          <w:szCs w:val="28"/>
          <w:lang w:val="en-US"/>
        </w:rPr>
        <w:t xml:space="preserve"> và</w:t>
      </w:r>
      <w:r w:rsidRPr="007F5FD9">
        <w:rPr>
          <w:rFonts w:ascii="Times New Roman" w:hAnsi="Times New Roman" w:cs="Times New Roman"/>
          <w:sz w:val="28"/>
          <w:szCs w:val="28"/>
        </w:rPr>
        <w:t xml:space="preserve"> nguồn lực để </w:t>
      </w:r>
      <w:r w:rsidRPr="00DE621F">
        <w:rPr>
          <w:rFonts w:ascii="Times New Roman" w:hAnsi="Times New Roman" w:cs="Times New Roman"/>
          <w:sz w:val="28"/>
          <w:szCs w:val="28"/>
        </w:rPr>
        <w:t xml:space="preserve">thực hiện. </w:t>
      </w:r>
      <w:r w:rsidRPr="00DE621F">
        <w:rPr>
          <w:rFonts w:ascii="Times New Roman" w:hAnsi="Times New Roman" w:cs="Times New Roman"/>
          <w:sz w:val="28"/>
          <w:szCs w:val="28"/>
          <w:lang w:val="en-US"/>
        </w:rPr>
        <w:t xml:space="preserve">Mỗi đối tượng chỉ được hưởng một lần trong một chính sách hỗ trợ. </w:t>
      </w:r>
      <w:r w:rsidR="008E1F12" w:rsidRPr="00DE621F">
        <w:rPr>
          <w:rFonts w:ascii="Times New Roman" w:hAnsi="Times New Roman" w:cs="Times New Roman"/>
          <w:sz w:val="28"/>
          <w:szCs w:val="28"/>
          <w:lang w:val="en-US"/>
        </w:rPr>
        <w:t>Người lao</w:t>
      </w:r>
      <w:r w:rsidR="008E1F12">
        <w:rPr>
          <w:rFonts w:ascii="Times New Roman" w:hAnsi="Times New Roman" w:cs="Times New Roman"/>
          <w:sz w:val="28"/>
          <w:szCs w:val="28"/>
          <w:lang w:val="en-US"/>
        </w:rPr>
        <w:t xml:space="preserve"> động được hỗ trợ một lần bằng tiền (</w:t>
      </w:r>
      <w:r w:rsidRPr="007F5FD9">
        <w:rPr>
          <w:rFonts w:ascii="Times New Roman" w:hAnsi="Times New Roman" w:cs="Times New Roman"/>
          <w:sz w:val="28"/>
          <w:szCs w:val="28"/>
          <w:lang w:val="en-US"/>
        </w:rPr>
        <w:t>trừ các đối tượng hưởng chính sách bổ sung quy định tại điểm 7</w:t>
      </w:r>
      <w:r w:rsidRPr="001C6FA4">
        <w:rPr>
          <w:rFonts w:ascii="Times New Roman" w:hAnsi="Times New Roman" w:cs="Times New Roman"/>
          <w:sz w:val="28"/>
          <w:szCs w:val="28"/>
          <w:lang w:val="en-US"/>
        </w:rPr>
        <w:t>, điểm 8</w:t>
      </w:r>
      <w:r w:rsidRPr="007F5FD9">
        <w:rPr>
          <w:rFonts w:ascii="Times New Roman" w:hAnsi="Times New Roman" w:cs="Times New Roman"/>
          <w:sz w:val="28"/>
          <w:szCs w:val="28"/>
          <w:lang w:val="en-US"/>
        </w:rPr>
        <w:t xml:space="preserve"> mục II Nghị quyết này</w:t>
      </w:r>
      <w:r w:rsidR="008E1F12">
        <w:rPr>
          <w:rFonts w:ascii="Times New Roman" w:hAnsi="Times New Roman" w:cs="Times New Roman"/>
          <w:sz w:val="28"/>
          <w:szCs w:val="28"/>
          <w:lang w:val="en-US"/>
        </w:rPr>
        <w:t>) chỉ được hưởng một chế độ hỗ trợ</w:t>
      </w:r>
      <w:r w:rsidRPr="007F5FD9">
        <w:rPr>
          <w:rFonts w:ascii="Times New Roman" w:hAnsi="Times New Roman" w:cs="Times New Roman"/>
          <w:sz w:val="28"/>
          <w:szCs w:val="28"/>
          <w:lang w:val="en-US"/>
        </w:rPr>
        <w:t>; không hỗ trợ đối tượng tự nguyện không tham gia.</w:t>
      </w:r>
    </w:p>
    <w:p w:rsidR="00D222AF" w:rsidRPr="004B6A3F" w:rsidRDefault="00D222AF" w:rsidP="007B30A6">
      <w:pPr>
        <w:shd w:val="clear" w:color="auto" w:fill="FFFFFF"/>
        <w:spacing w:before="180"/>
        <w:ind w:firstLine="567"/>
        <w:jc w:val="both"/>
        <w:rPr>
          <w:rFonts w:ascii="Times New Roman" w:hAnsi="Times New Roman" w:cs="Times New Roman"/>
          <w:sz w:val="28"/>
          <w:szCs w:val="28"/>
        </w:rPr>
      </w:pPr>
      <w:r w:rsidRPr="007F5FD9">
        <w:rPr>
          <w:rFonts w:ascii="Times New Roman" w:hAnsi="Times New Roman" w:cs="Times New Roman"/>
          <w:sz w:val="28"/>
          <w:szCs w:val="28"/>
          <w:lang w:val="en-US"/>
        </w:rPr>
        <w:t>d)</w:t>
      </w:r>
      <w:r w:rsidRPr="007F5FD9">
        <w:rPr>
          <w:rFonts w:ascii="Times New Roman" w:hAnsi="Times New Roman" w:cs="Times New Roman"/>
          <w:sz w:val="28"/>
          <w:szCs w:val="28"/>
        </w:rPr>
        <w:t xml:space="preserve"> Phát huy tính</w:t>
      </w:r>
      <w:r w:rsidR="00451A0C" w:rsidRPr="007F5FD9">
        <w:rPr>
          <w:rFonts w:ascii="Times New Roman" w:hAnsi="Times New Roman" w:cs="Times New Roman"/>
          <w:sz w:val="28"/>
          <w:szCs w:val="28"/>
          <w:lang w:val="en-US"/>
        </w:rPr>
        <w:t xml:space="preserve"> chủ động</w:t>
      </w:r>
      <w:r w:rsidRPr="007F5FD9">
        <w:rPr>
          <w:rFonts w:ascii="Times New Roman" w:hAnsi="Times New Roman" w:cs="Times New Roman"/>
          <w:sz w:val="28"/>
          <w:szCs w:val="28"/>
        </w:rPr>
        <w:t xml:space="preserve"> của các cấp, các</w:t>
      </w:r>
      <w:r w:rsidRPr="004B6A3F">
        <w:rPr>
          <w:rFonts w:ascii="Times New Roman" w:hAnsi="Times New Roman" w:cs="Times New Roman"/>
          <w:sz w:val="28"/>
          <w:szCs w:val="28"/>
        </w:rPr>
        <w:t xml:space="preserve"> ngành, địa phương, căn cứ vào điều kiện cụ thể để</w:t>
      </w:r>
      <w:r w:rsidR="00045D86" w:rsidRPr="004B6A3F">
        <w:rPr>
          <w:rFonts w:ascii="Times New Roman" w:hAnsi="Times New Roman" w:cs="Times New Roman"/>
          <w:sz w:val="28"/>
          <w:szCs w:val="28"/>
          <w:lang w:val="en-US"/>
        </w:rPr>
        <w:t xml:space="preserve"> linh hoạt</w:t>
      </w:r>
      <w:r w:rsidRPr="004B6A3F">
        <w:rPr>
          <w:rFonts w:ascii="Times New Roman" w:hAnsi="Times New Roman" w:cs="Times New Roman"/>
          <w:sz w:val="28"/>
          <w:szCs w:val="28"/>
        </w:rPr>
        <w:t xml:space="preserve"> </w:t>
      </w:r>
      <w:r w:rsidR="00002F3E" w:rsidRPr="004B6A3F">
        <w:rPr>
          <w:rFonts w:ascii="Times New Roman" w:hAnsi="Times New Roman" w:cs="Times New Roman"/>
          <w:sz w:val="28"/>
          <w:szCs w:val="28"/>
        </w:rPr>
        <w:t>triển khai</w:t>
      </w:r>
      <w:r w:rsidR="00045D86" w:rsidRPr="004B6A3F">
        <w:rPr>
          <w:rFonts w:ascii="Times New Roman" w:hAnsi="Times New Roman" w:cs="Times New Roman"/>
          <w:sz w:val="28"/>
          <w:szCs w:val="28"/>
          <w:lang w:val="en-US"/>
        </w:rPr>
        <w:t>, đảm bảo mục tiêu, nguyên tắc và kịp thời các chính sách hỗ trợ</w:t>
      </w:r>
      <w:r w:rsidRPr="004B6A3F">
        <w:rPr>
          <w:rFonts w:ascii="Times New Roman" w:hAnsi="Times New Roman" w:cs="Times New Roman"/>
          <w:sz w:val="28"/>
          <w:szCs w:val="28"/>
        </w:rPr>
        <w:t>.</w:t>
      </w:r>
    </w:p>
    <w:p w:rsidR="006E27BE" w:rsidRPr="004B6A3F" w:rsidRDefault="0092171E" w:rsidP="007B30A6">
      <w:pPr>
        <w:spacing w:before="180"/>
        <w:ind w:firstLine="567"/>
        <w:jc w:val="both"/>
        <w:rPr>
          <w:rFonts w:ascii="Times New Roman" w:hAnsi="Times New Roman" w:cs="Times New Roman"/>
          <w:sz w:val="28"/>
          <w:szCs w:val="28"/>
          <w:lang w:val="en-US"/>
        </w:rPr>
      </w:pPr>
      <w:r w:rsidRPr="004B6A3F">
        <w:rPr>
          <w:rFonts w:ascii="Times New Roman" w:hAnsi="Times New Roman" w:cs="Times New Roman"/>
          <w:sz w:val="28"/>
          <w:szCs w:val="28"/>
          <w:lang w:val="en-US"/>
        </w:rPr>
        <w:t>đ</w:t>
      </w:r>
      <w:r w:rsidR="00032B6D" w:rsidRPr="004B6A3F">
        <w:rPr>
          <w:rFonts w:ascii="Times New Roman" w:hAnsi="Times New Roman" w:cs="Times New Roman"/>
          <w:sz w:val="28"/>
          <w:szCs w:val="28"/>
          <w:lang w:val="en-US"/>
        </w:rPr>
        <w:t>)</w:t>
      </w:r>
      <w:r w:rsidR="00032B6D" w:rsidRPr="004B6A3F">
        <w:rPr>
          <w:rFonts w:ascii="Times New Roman" w:hAnsi="Times New Roman" w:cs="Times New Roman"/>
          <w:sz w:val="28"/>
          <w:szCs w:val="28"/>
        </w:rPr>
        <w:t xml:space="preserve"> </w:t>
      </w:r>
      <w:r w:rsidR="007B0885" w:rsidRPr="004B6A3F">
        <w:rPr>
          <w:rFonts w:ascii="Times New Roman" w:hAnsi="Times New Roman" w:cs="Times New Roman"/>
          <w:sz w:val="28"/>
          <w:szCs w:val="28"/>
          <w:lang w:val="en-US"/>
        </w:rPr>
        <w:t>Việc hỗ trợ ngân sách nhà nước thực hiện như</w:t>
      </w:r>
      <w:r w:rsidR="00451A0C" w:rsidRPr="004B6A3F">
        <w:rPr>
          <w:rFonts w:ascii="Times New Roman" w:hAnsi="Times New Roman" w:cs="Times New Roman"/>
          <w:sz w:val="28"/>
          <w:szCs w:val="28"/>
          <w:lang w:val="en-US"/>
        </w:rPr>
        <w:t xml:space="preserve"> sau:</w:t>
      </w:r>
    </w:p>
    <w:p w:rsidR="007B0885" w:rsidRPr="004B6A3F" w:rsidRDefault="00032B6D" w:rsidP="007B30A6">
      <w:pPr>
        <w:spacing w:before="180"/>
        <w:ind w:firstLine="567"/>
        <w:jc w:val="both"/>
        <w:rPr>
          <w:rStyle w:val="fontstyle01"/>
          <w:rFonts w:ascii="Times New Roman" w:hAnsi="Times New Roman" w:cs="Times New Roman"/>
        </w:rPr>
      </w:pPr>
      <w:r w:rsidRPr="004B6A3F">
        <w:rPr>
          <w:rStyle w:val="fontstyle01"/>
          <w:rFonts w:ascii="Times New Roman" w:hAnsi="Times New Roman" w:cs="Times New Roman"/>
        </w:rPr>
        <w:t xml:space="preserve">Các tỉnh, thành phố có tỷ lệ điều tiết các khoản thu phân chia về ngân sách trung ương trên 60% tự bảo đảm kinh phí thực hiện. </w:t>
      </w:r>
    </w:p>
    <w:p w:rsidR="00032B6D" w:rsidRPr="004B6A3F" w:rsidRDefault="00032B6D" w:rsidP="007B30A6">
      <w:pPr>
        <w:spacing w:before="180"/>
        <w:ind w:firstLine="567"/>
        <w:jc w:val="both"/>
        <w:rPr>
          <w:rStyle w:val="fontstyle01"/>
          <w:rFonts w:ascii="Times New Roman" w:hAnsi="Times New Roman" w:cs="Times New Roman"/>
        </w:rPr>
      </w:pPr>
      <w:r w:rsidRPr="004B6A3F">
        <w:rPr>
          <w:rStyle w:val="fontstyle01"/>
          <w:rFonts w:ascii="Times New Roman" w:hAnsi="Times New Roman" w:cs="Times New Roman"/>
        </w:rPr>
        <w:t>Ngân sách trung ương hỗ trợ các địa phương còn lại theo nguyên tắc:</w:t>
      </w:r>
    </w:p>
    <w:p w:rsidR="00032B6D" w:rsidRPr="004B6A3F" w:rsidRDefault="007B0885" w:rsidP="007B30A6">
      <w:pPr>
        <w:spacing w:before="180"/>
        <w:ind w:firstLine="567"/>
        <w:jc w:val="both"/>
        <w:rPr>
          <w:rStyle w:val="fontstyle01"/>
          <w:rFonts w:ascii="Times New Roman" w:hAnsi="Times New Roman" w:cs="Times New Roman"/>
        </w:rPr>
      </w:pPr>
      <w:r w:rsidRPr="004B6A3F">
        <w:rPr>
          <w:rStyle w:val="fontstyle01"/>
          <w:rFonts w:ascii="Times New Roman" w:hAnsi="Times New Roman" w:cs="Times New Roman"/>
          <w:lang w:val="en-US"/>
        </w:rPr>
        <w:t>-</w:t>
      </w:r>
      <w:r w:rsidR="00032B6D" w:rsidRPr="004B6A3F">
        <w:rPr>
          <w:rStyle w:val="fontstyle01"/>
          <w:rFonts w:ascii="Times New Roman" w:hAnsi="Times New Roman" w:cs="Times New Roman"/>
        </w:rPr>
        <w:t xml:space="preserve"> 80% mức thực chi theo quy định tại Nghị quyết này đối với các tỉnh miền núi, Tây Nguyên.</w:t>
      </w:r>
    </w:p>
    <w:p w:rsidR="00032B6D" w:rsidRPr="004B6A3F" w:rsidRDefault="007B0885" w:rsidP="007B30A6">
      <w:pPr>
        <w:spacing w:before="180"/>
        <w:ind w:firstLine="567"/>
        <w:jc w:val="both"/>
        <w:rPr>
          <w:rStyle w:val="fontstyle01"/>
          <w:rFonts w:ascii="Times New Roman" w:hAnsi="Times New Roman" w:cs="Times New Roman"/>
        </w:rPr>
      </w:pPr>
      <w:r w:rsidRPr="004B6A3F">
        <w:rPr>
          <w:rStyle w:val="fontstyle01"/>
          <w:rFonts w:ascii="Times New Roman" w:hAnsi="Times New Roman" w:cs="Times New Roman"/>
          <w:lang w:val="en-US"/>
        </w:rPr>
        <w:t>-</w:t>
      </w:r>
      <w:r w:rsidR="00032B6D" w:rsidRPr="004B6A3F">
        <w:rPr>
          <w:rStyle w:val="fontstyle01"/>
          <w:rFonts w:ascii="Times New Roman" w:hAnsi="Times New Roman" w:cs="Times New Roman"/>
        </w:rPr>
        <w:t xml:space="preserve"> 60% mức thực chi theo quy định tại Nghị quyết này đối với các tỉnh chưa tự cân đối ngân sách còn lại</w:t>
      </w:r>
      <w:r w:rsidRPr="004B6A3F">
        <w:rPr>
          <w:rStyle w:val="fontstyle01"/>
          <w:rFonts w:ascii="Times New Roman" w:hAnsi="Times New Roman" w:cs="Times New Roman"/>
          <w:lang w:val="en-US"/>
        </w:rPr>
        <w:t xml:space="preserve"> (</w:t>
      </w:r>
      <w:r w:rsidR="00032B6D" w:rsidRPr="004B6A3F">
        <w:rPr>
          <w:rStyle w:val="fontstyle01"/>
          <w:rFonts w:ascii="Times New Roman" w:hAnsi="Times New Roman" w:cs="Times New Roman"/>
        </w:rPr>
        <w:t>ngoài các tỉnh miền núi</w:t>
      </w:r>
      <w:r w:rsidRPr="004B6A3F">
        <w:rPr>
          <w:rStyle w:val="fontstyle01"/>
          <w:rFonts w:ascii="Times New Roman" w:hAnsi="Times New Roman" w:cs="Times New Roman"/>
          <w:lang w:val="en-US"/>
        </w:rPr>
        <w:t>,</w:t>
      </w:r>
      <w:r w:rsidR="00032B6D" w:rsidRPr="004B6A3F">
        <w:rPr>
          <w:rStyle w:val="fontstyle01"/>
          <w:rFonts w:ascii="Times New Roman" w:hAnsi="Times New Roman" w:cs="Times New Roman"/>
        </w:rPr>
        <w:t xml:space="preserve"> Tây Nguyên</w:t>
      </w:r>
      <w:r w:rsidRPr="004B6A3F">
        <w:rPr>
          <w:rStyle w:val="fontstyle01"/>
          <w:rFonts w:ascii="Times New Roman" w:hAnsi="Times New Roman" w:cs="Times New Roman"/>
          <w:lang w:val="en-US"/>
        </w:rPr>
        <w:t>)</w:t>
      </w:r>
      <w:r w:rsidR="00032B6D" w:rsidRPr="004B6A3F">
        <w:rPr>
          <w:rStyle w:val="fontstyle01"/>
          <w:rFonts w:ascii="Times New Roman" w:hAnsi="Times New Roman" w:cs="Times New Roman"/>
        </w:rPr>
        <w:t>.</w:t>
      </w:r>
    </w:p>
    <w:p w:rsidR="00032B6D" w:rsidRPr="007B30A6" w:rsidRDefault="00032B6D" w:rsidP="007B30A6">
      <w:pPr>
        <w:spacing w:before="180"/>
        <w:ind w:firstLine="567"/>
        <w:jc w:val="both"/>
        <w:rPr>
          <w:rStyle w:val="fontstyle01"/>
          <w:rFonts w:ascii="Times New Roman" w:hAnsi="Times New Roman" w:cs="Times New Roman"/>
          <w:spacing w:val="-6"/>
        </w:rPr>
      </w:pPr>
      <w:r w:rsidRPr="007B30A6">
        <w:rPr>
          <w:rStyle w:val="fontstyle01"/>
          <w:rFonts w:ascii="Times New Roman" w:hAnsi="Times New Roman" w:cs="Times New Roman"/>
          <w:spacing w:val="-6"/>
        </w:rPr>
        <w:t xml:space="preserve">- 40% mức thực chi theo quy định tại Nghị quyết này đối với các tỉnh, thành phố có tỷ lệ điều tiết các khoản thu phân chia về ngân sách trung ương </w:t>
      </w:r>
      <w:r w:rsidR="00B21F73" w:rsidRPr="007B30A6">
        <w:rPr>
          <w:rStyle w:val="fontstyle01"/>
          <w:rFonts w:ascii="Times New Roman" w:hAnsi="Times New Roman" w:cs="Times New Roman"/>
          <w:spacing w:val="-6"/>
          <w:lang w:val="en-US"/>
        </w:rPr>
        <w:t>còn lại</w:t>
      </w:r>
      <w:r w:rsidRPr="007B30A6">
        <w:rPr>
          <w:rStyle w:val="fontstyle01"/>
          <w:rFonts w:ascii="Times New Roman" w:hAnsi="Times New Roman" w:cs="Times New Roman"/>
          <w:spacing w:val="-6"/>
        </w:rPr>
        <w:t>.</w:t>
      </w:r>
    </w:p>
    <w:p w:rsidR="00032B6D" w:rsidRPr="004B6A3F" w:rsidRDefault="007B0885" w:rsidP="007B30A6">
      <w:pPr>
        <w:shd w:val="clear" w:color="auto" w:fill="FFFFFF"/>
        <w:spacing w:before="180"/>
        <w:ind w:firstLine="567"/>
        <w:jc w:val="both"/>
        <w:rPr>
          <w:rFonts w:ascii="Times New Roman" w:hAnsi="Times New Roman" w:cs="Times New Roman"/>
          <w:sz w:val="28"/>
          <w:szCs w:val="28"/>
        </w:rPr>
      </w:pPr>
      <w:r w:rsidRPr="005D309B">
        <w:rPr>
          <w:rStyle w:val="fontstyle01"/>
          <w:rFonts w:ascii="Times New Roman" w:hAnsi="Times New Roman" w:cs="Times New Roman"/>
          <w:lang w:val="en-US"/>
        </w:rPr>
        <w:t>C</w:t>
      </w:r>
      <w:r w:rsidR="00032B6D" w:rsidRPr="005D309B">
        <w:rPr>
          <w:rStyle w:val="fontstyle01"/>
          <w:rFonts w:ascii="Times New Roman" w:hAnsi="Times New Roman" w:cs="Times New Roman"/>
        </w:rPr>
        <w:t xml:space="preserve">ác tỉnh, thành phố trực thuộc </w:t>
      </w:r>
      <w:r w:rsidR="004B6A3F">
        <w:rPr>
          <w:rStyle w:val="fontstyle01"/>
          <w:rFonts w:ascii="Times New Roman" w:hAnsi="Times New Roman" w:cs="Times New Roman"/>
          <w:lang w:val="en-US"/>
        </w:rPr>
        <w:t>t</w:t>
      </w:r>
      <w:r w:rsidR="00032B6D" w:rsidRPr="005D309B">
        <w:rPr>
          <w:rStyle w:val="fontstyle01"/>
          <w:rFonts w:ascii="Times New Roman" w:hAnsi="Times New Roman" w:cs="Times New Roman"/>
        </w:rPr>
        <w:t>rung ương chủ động sử dụng 50% nguồn dự phòng ngân sách địa phương (bao gồm cả 3 cấp tỉnh, huyện, xã) và 70% quỹ dự trữ tài chính địa phương, nguồn cải cách tiền lương còn dư để thực hiện theo các</w:t>
      </w:r>
      <w:r w:rsidR="00032B6D" w:rsidRPr="004B6A3F">
        <w:rPr>
          <w:rStyle w:val="fontstyle01"/>
          <w:rFonts w:ascii="Times New Roman" w:hAnsi="Times New Roman" w:cs="Times New Roman"/>
        </w:rPr>
        <w:t xml:space="preserve"> nguyên tắc, chế độ hỗ trợ quy định tại Nghị quyết này.</w:t>
      </w:r>
    </w:p>
    <w:p w:rsidR="00226889" w:rsidRPr="004B6A3F" w:rsidRDefault="0094685D" w:rsidP="007B30A6">
      <w:pPr>
        <w:pStyle w:val="Heading10"/>
        <w:keepNext/>
        <w:keepLines/>
        <w:shd w:val="clear" w:color="auto" w:fill="auto"/>
        <w:tabs>
          <w:tab w:val="left" w:pos="1170"/>
        </w:tabs>
        <w:spacing w:before="180" w:after="0" w:line="240" w:lineRule="auto"/>
        <w:ind w:firstLine="567"/>
        <w:jc w:val="both"/>
        <w:rPr>
          <w:color w:val="000000"/>
          <w:sz w:val="28"/>
          <w:szCs w:val="28"/>
          <w:lang w:val="en-US"/>
        </w:rPr>
      </w:pPr>
      <w:bookmarkStart w:id="7" w:name="bookmark6"/>
      <w:bookmarkStart w:id="8" w:name="bookmark7"/>
      <w:r w:rsidRPr="004B6A3F">
        <w:rPr>
          <w:rStyle w:val="Heading1"/>
          <w:b/>
          <w:bCs/>
          <w:color w:val="000000"/>
          <w:sz w:val="28"/>
          <w:szCs w:val="28"/>
          <w:lang w:val="en-US" w:eastAsia="vi-VN"/>
        </w:rPr>
        <w:t xml:space="preserve">II. </w:t>
      </w:r>
      <w:r w:rsidR="00226889" w:rsidRPr="004B6A3F">
        <w:rPr>
          <w:rStyle w:val="Heading1"/>
          <w:b/>
          <w:bCs/>
          <w:color w:val="000000"/>
          <w:sz w:val="28"/>
          <w:szCs w:val="28"/>
          <w:lang w:eastAsia="vi-VN"/>
        </w:rPr>
        <w:t xml:space="preserve">NỘI DUNG </w:t>
      </w:r>
      <w:bookmarkEnd w:id="7"/>
      <w:bookmarkEnd w:id="8"/>
      <w:r w:rsidRPr="004B6A3F">
        <w:rPr>
          <w:rStyle w:val="Heading1"/>
          <w:b/>
          <w:bCs/>
          <w:color w:val="000000"/>
          <w:sz w:val="28"/>
          <w:szCs w:val="28"/>
          <w:lang w:val="en-US" w:eastAsia="vi-VN"/>
        </w:rPr>
        <w:t>HỖ TRỢ</w:t>
      </w:r>
    </w:p>
    <w:p w:rsidR="009B50DC" w:rsidRPr="004B6A3F" w:rsidRDefault="00B25579" w:rsidP="007B30A6">
      <w:pPr>
        <w:spacing w:before="180"/>
        <w:ind w:firstLine="567"/>
        <w:jc w:val="both"/>
        <w:rPr>
          <w:rFonts w:ascii="Times New Roman" w:hAnsi="Times New Roman" w:cs="Times New Roman"/>
          <w:spacing w:val="-4"/>
          <w:sz w:val="28"/>
          <w:szCs w:val="28"/>
          <w:lang w:val="en-US" w:eastAsia="en-US"/>
        </w:rPr>
      </w:pPr>
      <w:bookmarkStart w:id="9" w:name="_Hlk73449717"/>
      <w:r w:rsidRPr="004B6A3F">
        <w:rPr>
          <w:rFonts w:ascii="Times New Roman" w:hAnsi="Times New Roman" w:cs="Times New Roman"/>
          <w:spacing w:val="-4"/>
          <w:sz w:val="28"/>
          <w:szCs w:val="28"/>
          <w:lang w:val="en-US" w:eastAsia="en-US"/>
        </w:rPr>
        <w:t xml:space="preserve">1. </w:t>
      </w:r>
      <w:r w:rsidR="001A75D5" w:rsidRPr="004B6A3F">
        <w:rPr>
          <w:rFonts w:ascii="Times New Roman" w:hAnsi="Times New Roman" w:cs="Times New Roman"/>
          <w:spacing w:val="-4"/>
          <w:sz w:val="28"/>
          <w:szCs w:val="28"/>
          <w:lang w:val="en-US" w:eastAsia="en-US"/>
        </w:rPr>
        <w:t>Chính sách giảm</w:t>
      </w:r>
      <w:r w:rsidR="003A629D" w:rsidRPr="004B6A3F">
        <w:rPr>
          <w:rFonts w:ascii="Times New Roman" w:hAnsi="Times New Roman" w:cs="Times New Roman"/>
          <w:spacing w:val="-4"/>
          <w:sz w:val="28"/>
          <w:szCs w:val="28"/>
          <w:lang w:val="en-US" w:eastAsia="en-US"/>
        </w:rPr>
        <w:t xml:space="preserve"> mức</w:t>
      </w:r>
      <w:r w:rsidR="001A75D5" w:rsidRPr="004B6A3F">
        <w:rPr>
          <w:rFonts w:ascii="Times New Roman" w:hAnsi="Times New Roman" w:cs="Times New Roman"/>
          <w:spacing w:val="-4"/>
          <w:sz w:val="28"/>
          <w:szCs w:val="28"/>
          <w:lang w:val="en-US" w:eastAsia="en-US"/>
        </w:rPr>
        <w:t xml:space="preserve"> đóng bảo hiểm tai nạn lao động, bệnh nghề nghiệp </w:t>
      </w:r>
    </w:p>
    <w:p w:rsidR="00E40F2F" w:rsidRDefault="000B12B5" w:rsidP="00E40F2F">
      <w:pPr>
        <w:spacing w:before="180"/>
        <w:ind w:firstLine="567"/>
        <w:jc w:val="both"/>
        <w:rPr>
          <w:rFonts w:ascii="Times New Roman" w:hAnsi="Times New Roman" w:cs="Times New Roman"/>
          <w:spacing w:val="2"/>
          <w:sz w:val="28"/>
          <w:szCs w:val="28"/>
          <w:lang w:val="en-US"/>
        </w:rPr>
      </w:pPr>
      <w:r w:rsidRPr="00206F32">
        <w:rPr>
          <w:rFonts w:ascii="Times New Roman" w:hAnsi="Times New Roman" w:cs="Times New Roman"/>
          <w:spacing w:val="2"/>
          <w:sz w:val="28"/>
          <w:szCs w:val="28"/>
        </w:rPr>
        <w:t xml:space="preserve">Người sử dụng lao động </w:t>
      </w:r>
      <w:r w:rsidRPr="00206F32">
        <w:rPr>
          <w:rFonts w:ascii="Times New Roman" w:hAnsi="Times New Roman" w:cs="Times New Roman"/>
          <w:spacing w:val="2"/>
          <w:sz w:val="28"/>
          <w:szCs w:val="28"/>
          <w:lang w:val="nl-NL"/>
        </w:rPr>
        <w:t xml:space="preserve">được </w:t>
      </w:r>
      <w:r w:rsidR="00D81EEF" w:rsidRPr="00206F32">
        <w:rPr>
          <w:rFonts w:ascii="Times New Roman" w:hAnsi="Times New Roman" w:cs="Times New Roman"/>
          <w:spacing w:val="2"/>
          <w:sz w:val="28"/>
          <w:szCs w:val="28"/>
          <w:lang w:val="nl-NL"/>
        </w:rPr>
        <w:t>áp dụng</w:t>
      </w:r>
      <w:r w:rsidRPr="00206F32">
        <w:rPr>
          <w:rFonts w:ascii="Times New Roman" w:hAnsi="Times New Roman" w:cs="Times New Roman"/>
          <w:spacing w:val="2"/>
          <w:sz w:val="28"/>
          <w:szCs w:val="28"/>
          <w:lang w:val="nl-NL"/>
        </w:rPr>
        <w:t xml:space="preserve"> mức đóng </w:t>
      </w:r>
      <w:r w:rsidRPr="00206F32">
        <w:rPr>
          <w:rFonts w:ascii="Times New Roman" w:hAnsi="Times New Roman" w:cs="Times New Roman"/>
          <w:spacing w:val="2"/>
          <w:sz w:val="28"/>
          <w:szCs w:val="28"/>
          <w:shd w:val="clear" w:color="auto" w:fill="FFFFFF"/>
        </w:rPr>
        <w:t>bằng 0% quỹ tiền lương làm căn cứ đóng bảo hiểm xã hội</w:t>
      </w:r>
      <w:r w:rsidRPr="00206F32">
        <w:rPr>
          <w:rFonts w:ascii="Times New Roman" w:hAnsi="Times New Roman" w:cs="Times New Roman"/>
          <w:spacing w:val="2"/>
          <w:sz w:val="28"/>
          <w:szCs w:val="28"/>
          <w:lang w:val="nl-NL"/>
        </w:rPr>
        <w:t xml:space="preserve"> vào </w:t>
      </w:r>
      <w:r w:rsidRPr="00206F32">
        <w:rPr>
          <w:rFonts w:ascii="Times New Roman" w:hAnsi="Times New Roman" w:cs="Times New Roman"/>
          <w:bCs/>
          <w:spacing w:val="2"/>
          <w:sz w:val="28"/>
          <w:szCs w:val="28"/>
        </w:rPr>
        <w:t>Quỹ bảo hiểm tai nạn lao động, bệnh nghề nghiệp trong 12 tháng (</w:t>
      </w:r>
      <w:r w:rsidRPr="00206F32">
        <w:rPr>
          <w:rFonts w:ascii="Times New Roman" w:hAnsi="Times New Roman" w:cs="Times New Roman"/>
          <w:spacing w:val="2"/>
          <w:sz w:val="28"/>
          <w:szCs w:val="28"/>
          <w:shd w:val="clear" w:color="auto" w:fill="FFFFFF"/>
        </w:rPr>
        <w:t xml:space="preserve">thời gian từ ngày 01 tháng 7 năm 2021 đến </w:t>
      </w:r>
      <w:r w:rsidR="00454EB7" w:rsidRPr="00206F32">
        <w:rPr>
          <w:rFonts w:ascii="Times New Roman" w:hAnsi="Times New Roman" w:cs="Times New Roman"/>
          <w:spacing w:val="2"/>
          <w:sz w:val="28"/>
          <w:szCs w:val="28"/>
          <w:shd w:val="clear" w:color="auto" w:fill="FFFFFF"/>
          <w:lang w:val="en-US"/>
        </w:rPr>
        <w:t xml:space="preserve">hết </w:t>
      </w:r>
      <w:r w:rsidRPr="00206F32">
        <w:rPr>
          <w:rFonts w:ascii="Times New Roman" w:hAnsi="Times New Roman" w:cs="Times New Roman"/>
          <w:spacing w:val="2"/>
          <w:sz w:val="28"/>
          <w:szCs w:val="28"/>
          <w:shd w:val="clear" w:color="auto" w:fill="FFFFFF"/>
        </w:rPr>
        <w:t xml:space="preserve">ngày 30 tháng 6 năm 2022) cho người lao động </w:t>
      </w:r>
      <w:r w:rsidR="003F2FA7" w:rsidRPr="00206F32">
        <w:rPr>
          <w:rFonts w:ascii="Times New Roman" w:hAnsi="Times New Roman" w:cs="Times New Roman"/>
          <w:bCs/>
          <w:spacing w:val="2"/>
          <w:sz w:val="28"/>
          <w:szCs w:val="28"/>
          <w:lang w:val="en-US"/>
        </w:rPr>
        <w:t>thuộc đối tượng</w:t>
      </w:r>
      <w:r w:rsidR="003F2FA7" w:rsidRPr="00206F32">
        <w:rPr>
          <w:rFonts w:ascii="Times New Roman" w:hAnsi="Times New Roman" w:cs="Times New Roman"/>
          <w:spacing w:val="2"/>
          <w:sz w:val="28"/>
          <w:szCs w:val="28"/>
          <w:lang w:val="en-US"/>
        </w:rPr>
        <w:t xml:space="preserve"> </w:t>
      </w:r>
      <w:r w:rsidR="003F2FA7" w:rsidRPr="00206F32">
        <w:rPr>
          <w:rFonts w:ascii="Times New Roman" w:hAnsi="Times New Roman" w:cs="Times New Roman"/>
          <w:bCs/>
          <w:spacing w:val="2"/>
          <w:sz w:val="28"/>
          <w:szCs w:val="28"/>
          <w:lang w:val="en-US"/>
        </w:rPr>
        <w:t>áp dụng chế độ bảo hiểm tai nạn lao động, bệnh nghề nghiệp</w:t>
      </w:r>
      <w:r w:rsidR="003F2FA7" w:rsidRPr="00206F32">
        <w:rPr>
          <w:rFonts w:ascii="Times New Roman" w:hAnsi="Times New Roman" w:cs="Times New Roman"/>
          <w:spacing w:val="2"/>
          <w:sz w:val="28"/>
          <w:szCs w:val="28"/>
          <w:shd w:val="clear" w:color="auto" w:fill="FFFFFF"/>
        </w:rPr>
        <w:t xml:space="preserve"> </w:t>
      </w:r>
      <w:r w:rsidRPr="00206F32">
        <w:rPr>
          <w:rFonts w:ascii="Times New Roman" w:hAnsi="Times New Roman" w:cs="Times New Roman"/>
          <w:spacing w:val="2"/>
          <w:sz w:val="28"/>
          <w:szCs w:val="28"/>
        </w:rPr>
        <w:t>(trừ cán bộ, công chức, viên chức, người thuộc lực lượng vũ trang nhân dân, người lao động trong các cơ quan của Đảng, Nhà nước, cơ quan hành chính, đơn vị sự nghiệp công lập được hưở</w:t>
      </w:r>
      <w:r w:rsidR="00E40F2F">
        <w:rPr>
          <w:rFonts w:ascii="Times New Roman" w:hAnsi="Times New Roman" w:cs="Times New Roman"/>
          <w:spacing w:val="2"/>
          <w:sz w:val="28"/>
          <w:szCs w:val="28"/>
        </w:rPr>
        <w:t xml:space="preserve">ng lương từ ngân sách nhà nước). </w:t>
      </w:r>
      <w:r w:rsidR="00E40F2F">
        <w:rPr>
          <w:rFonts w:ascii="Times New Roman" w:hAnsi="Times New Roman" w:cs="Times New Roman"/>
          <w:spacing w:val="2"/>
          <w:sz w:val="28"/>
          <w:szCs w:val="28"/>
          <w:lang w:val="en-US"/>
        </w:rPr>
        <w:t>Người sử dụng lao động hỗ trợ toàn bộ</w:t>
      </w:r>
      <w:r w:rsidR="00E40F2F" w:rsidRPr="00E40F2F">
        <w:rPr>
          <w:rFonts w:ascii="Times New Roman" w:hAnsi="Times New Roman" w:cs="Times New Roman"/>
          <w:spacing w:val="2"/>
          <w:sz w:val="28"/>
          <w:szCs w:val="28"/>
          <w:lang w:val="en-US"/>
        </w:rPr>
        <w:t xml:space="preserve"> </w:t>
      </w:r>
      <w:r w:rsidR="00E40F2F">
        <w:rPr>
          <w:rFonts w:ascii="Times New Roman" w:hAnsi="Times New Roman" w:cs="Times New Roman"/>
          <w:spacing w:val="2"/>
          <w:sz w:val="28"/>
          <w:szCs w:val="28"/>
          <w:lang w:val="en-US"/>
        </w:rPr>
        <w:t>số tiền có được từ việc giảm đóng Quỹ Bảo hiểm tai nạn lao động, bệnh nghề nghiệp cho người lao động phòng chống</w:t>
      </w:r>
      <w:r w:rsidR="00A576D6">
        <w:rPr>
          <w:rFonts w:ascii="Times New Roman" w:hAnsi="Times New Roman" w:cs="Times New Roman"/>
          <w:spacing w:val="2"/>
          <w:sz w:val="28"/>
          <w:szCs w:val="28"/>
          <w:lang w:val="en-US"/>
        </w:rPr>
        <w:t xml:space="preserve"> đại</w:t>
      </w:r>
      <w:r w:rsidR="00E40F2F">
        <w:rPr>
          <w:rFonts w:ascii="Times New Roman" w:hAnsi="Times New Roman" w:cs="Times New Roman"/>
          <w:spacing w:val="2"/>
          <w:sz w:val="28"/>
          <w:szCs w:val="28"/>
          <w:lang w:val="en-US"/>
        </w:rPr>
        <w:t xml:space="preserve"> dịch COVID-19.</w:t>
      </w:r>
    </w:p>
    <w:p w:rsidR="009B50DC" w:rsidRPr="004B6A3F" w:rsidRDefault="00CD6F82" w:rsidP="007B30A6">
      <w:pPr>
        <w:spacing w:before="140"/>
        <w:ind w:firstLine="567"/>
        <w:jc w:val="both"/>
        <w:rPr>
          <w:rFonts w:ascii="Times New Roman" w:hAnsi="Times New Roman" w:cs="Times New Roman"/>
          <w:sz w:val="28"/>
          <w:szCs w:val="28"/>
          <w:lang w:val="en-US" w:eastAsia="en-US"/>
        </w:rPr>
      </w:pPr>
      <w:bookmarkStart w:id="10" w:name="_Hlk73450564"/>
      <w:bookmarkEnd w:id="9"/>
      <w:r w:rsidRPr="004B6A3F">
        <w:rPr>
          <w:rFonts w:ascii="Times New Roman" w:hAnsi="Times New Roman" w:cs="Times New Roman"/>
          <w:sz w:val="28"/>
          <w:szCs w:val="28"/>
          <w:lang w:val="en-US" w:eastAsia="en-US"/>
        </w:rPr>
        <w:t xml:space="preserve">2. </w:t>
      </w:r>
      <w:r w:rsidR="001A75D5" w:rsidRPr="004B6A3F">
        <w:rPr>
          <w:rFonts w:ascii="Times New Roman" w:hAnsi="Times New Roman" w:cs="Times New Roman"/>
          <w:sz w:val="28"/>
          <w:szCs w:val="28"/>
          <w:lang w:val="en-US" w:eastAsia="en-US"/>
        </w:rPr>
        <w:t xml:space="preserve">Chính sách tạm dừng đóng vào quỹ hưu trí và tử tuất </w:t>
      </w:r>
    </w:p>
    <w:p w:rsidR="00887628" w:rsidRPr="004B6A3F" w:rsidRDefault="00887628" w:rsidP="007B30A6">
      <w:pPr>
        <w:spacing w:before="140"/>
        <w:ind w:firstLine="567"/>
        <w:jc w:val="both"/>
        <w:rPr>
          <w:rFonts w:ascii="Times New Roman" w:hAnsi="Times New Roman" w:cs="Times New Roman"/>
          <w:bCs/>
          <w:sz w:val="28"/>
          <w:szCs w:val="28"/>
        </w:rPr>
      </w:pPr>
      <w:r w:rsidRPr="007B30A6">
        <w:rPr>
          <w:rFonts w:ascii="Times New Roman" w:hAnsi="Times New Roman" w:cs="Times New Roman"/>
          <w:spacing w:val="-4"/>
          <w:sz w:val="28"/>
          <w:szCs w:val="28"/>
        </w:rPr>
        <w:t xml:space="preserve">Người sử dụng lao động </w:t>
      </w:r>
      <w:r w:rsidR="00CC7DF4" w:rsidRPr="007B30A6">
        <w:rPr>
          <w:rFonts w:ascii="Times New Roman" w:hAnsi="Times New Roman" w:cs="Times New Roman"/>
          <w:spacing w:val="-4"/>
          <w:sz w:val="28"/>
          <w:szCs w:val="28"/>
        </w:rPr>
        <w:t xml:space="preserve">đã đóng đủ bảo hiểm xã hội </w:t>
      </w:r>
      <w:r w:rsidR="0026744B">
        <w:rPr>
          <w:rFonts w:ascii="Times New Roman" w:hAnsi="Times New Roman" w:cs="Times New Roman"/>
          <w:spacing w:val="-4"/>
          <w:sz w:val="28"/>
          <w:szCs w:val="28"/>
          <w:lang w:val="en-US"/>
        </w:rPr>
        <w:t xml:space="preserve">hoặc đang tạm dừng đóng vào Quỹ hưu trí và tử tuất </w:t>
      </w:r>
      <w:r w:rsidR="00CC7DF4" w:rsidRPr="007B30A6">
        <w:rPr>
          <w:rFonts w:ascii="Times New Roman" w:hAnsi="Times New Roman" w:cs="Times New Roman"/>
          <w:spacing w:val="-4"/>
          <w:sz w:val="28"/>
          <w:szCs w:val="28"/>
        </w:rPr>
        <w:t xml:space="preserve">đến </w:t>
      </w:r>
      <w:r w:rsidR="0026744B">
        <w:rPr>
          <w:rFonts w:ascii="Times New Roman" w:hAnsi="Times New Roman" w:cs="Times New Roman"/>
          <w:spacing w:val="-4"/>
          <w:sz w:val="28"/>
          <w:szCs w:val="28"/>
          <w:lang w:val="en-US"/>
        </w:rPr>
        <w:t xml:space="preserve">hết </w:t>
      </w:r>
      <w:r w:rsidR="00CC7DF4" w:rsidRPr="007B30A6">
        <w:rPr>
          <w:rFonts w:ascii="Times New Roman" w:hAnsi="Times New Roman" w:cs="Times New Roman"/>
          <w:spacing w:val="-4"/>
          <w:sz w:val="28"/>
          <w:szCs w:val="28"/>
        </w:rPr>
        <w:t>tháng 4 năm 2021</w:t>
      </w:r>
      <w:r w:rsidR="00CC7DF4" w:rsidRPr="004B6A3F">
        <w:rPr>
          <w:rFonts w:ascii="Times New Roman" w:hAnsi="Times New Roman" w:cs="Times New Roman"/>
          <w:sz w:val="28"/>
          <w:szCs w:val="28"/>
        </w:rPr>
        <w:t xml:space="preserve"> mà </w:t>
      </w:r>
      <w:r w:rsidRPr="004B6A3F">
        <w:rPr>
          <w:rFonts w:ascii="Times New Roman" w:hAnsi="Times New Roman" w:cs="Times New Roman"/>
          <w:sz w:val="28"/>
          <w:szCs w:val="28"/>
        </w:rPr>
        <w:t xml:space="preserve">bị ảnh hưởng bởi đại dịch </w:t>
      </w:r>
      <w:r w:rsidR="003D0D8C" w:rsidRPr="004B6A3F">
        <w:rPr>
          <w:rFonts w:ascii="Times New Roman" w:hAnsi="Times New Roman" w:cs="Times New Roman"/>
          <w:sz w:val="28"/>
          <w:szCs w:val="28"/>
        </w:rPr>
        <w:t>COVID</w:t>
      </w:r>
      <w:r w:rsidRPr="004B6A3F">
        <w:rPr>
          <w:rFonts w:ascii="Times New Roman" w:hAnsi="Times New Roman" w:cs="Times New Roman"/>
          <w:sz w:val="28"/>
          <w:szCs w:val="28"/>
        </w:rPr>
        <w:t>-19 dẫn đến phải giảm từ 1</w:t>
      </w:r>
      <w:r w:rsidRPr="004B6A3F">
        <w:rPr>
          <w:rFonts w:ascii="Times New Roman" w:hAnsi="Times New Roman" w:cs="Times New Roman"/>
          <w:sz w:val="28"/>
          <w:szCs w:val="28"/>
          <w:lang w:val="en-US"/>
        </w:rPr>
        <w:t>5</w:t>
      </w:r>
      <w:r w:rsidRPr="004B6A3F">
        <w:rPr>
          <w:rFonts w:ascii="Times New Roman" w:hAnsi="Times New Roman" w:cs="Times New Roman"/>
          <w:sz w:val="28"/>
          <w:szCs w:val="28"/>
        </w:rPr>
        <w:t xml:space="preserve">% lao động tham gia bảo hiểm xã hội trở lên so với thời điểm tháng 4 năm 2021 (kể cả lao động ngừng việc, tạm hoãn thực hiện hợp đồng lao động, thỏa thuận nghỉ không hưởng lương) thì người lao động và người sử dụng lao động được tạm dừng đóng vào quỹ hưu trí và tử tuất 06 tháng kể từ thời điểm nộp hồ sơ đề nghị. Đối với trường hợp đã được </w:t>
      </w:r>
      <w:r w:rsidRPr="004B6A3F">
        <w:rPr>
          <w:rFonts w:ascii="Times New Roman" w:hAnsi="Times New Roman" w:cs="Times New Roman"/>
          <w:sz w:val="28"/>
          <w:szCs w:val="28"/>
          <w:lang w:val="af-ZA"/>
        </w:rPr>
        <w:t xml:space="preserve">giải quyết tạm dừng đóng theo </w:t>
      </w:r>
      <w:r w:rsidRPr="004B6A3F">
        <w:rPr>
          <w:rFonts w:ascii="Times New Roman" w:hAnsi="Times New Roman" w:cs="Times New Roman"/>
          <w:sz w:val="28"/>
          <w:szCs w:val="28"/>
          <w:shd w:val="clear" w:color="auto" w:fill="FFFFFF"/>
        </w:rPr>
        <w:t>Nghị quyết số 42/NQ-CP ngày 09 tháng 4 năm 2020 và Nghị quyết số 154/NQ-CP</w:t>
      </w:r>
      <w:r w:rsidR="0026744B">
        <w:rPr>
          <w:rFonts w:ascii="Times New Roman" w:hAnsi="Times New Roman" w:cs="Times New Roman"/>
          <w:sz w:val="28"/>
          <w:szCs w:val="28"/>
          <w:shd w:val="clear" w:color="auto" w:fill="FFFFFF"/>
          <w:lang w:val="en-US"/>
        </w:rPr>
        <w:t xml:space="preserve"> </w:t>
      </w:r>
      <w:r w:rsidRPr="004B6A3F">
        <w:rPr>
          <w:rFonts w:ascii="Times New Roman" w:hAnsi="Times New Roman" w:cs="Times New Roman"/>
          <w:sz w:val="28"/>
          <w:szCs w:val="28"/>
          <w:shd w:val="clear" w:color="auto" w:fill="FFFFFF"/>
        </w:rPr>
        <w:t>ngày 19 tháng 10 năm 2020</w:t>
      </w:r>
      <w:r w:rsidRPr="004B6A3F">
        <w:rPr>
          <w:rFonts w:ascii="Times New Roman" w:hAnsi="Times New Roman" w:cs="Times New Roman"/>
          <w:sz w:val="28"/>
          <w:szCs w:val="28"/>
        </w:rPr>
        <w:t xml:space="preserve"> của Chính phủ, nếu đủ điều kiện thì vẫn được giải quyết nhưng </w:t>
      </w:r>
      <w:r w:rsidRPr="004B6A3F">
        <w:rPr>
          <w:rFonts w:ascii="Times New Roman" w:hAnsi="Times New Roman" w:cs="Times New Roman"/>
          <w:sz w:val="28"/>
          <w:szCs w:val="28"/>
          <w:shd w:val="clear" w:color="auto" w:fill="FFFFFF"/>
        </w:rPr>
        <w:t>tổng thời gian tạm dừng đóng không quá 12 tháng</w:t>
      </w:r>
      <w:r w:rsidRPr="004B6A3F">
        <w:rPr>
          <w:rFonts w:ascii="Times New Roman" w:hAnsi="Times New Roman" w:cs="Times New Roman"/>
          <w:bCs/>
          <w:sz w:val="28"/>
          <w:szCs w:val="28"/>
          <w:lang w:val="en-US" w:eastAsia="en-US"/>
        </w:rPr>
        <w:t>.</w:t>
      </w:r>
    </w:p>
    <w:bookmarkEnd w:id="10"/>
    <w:p w:rsidR="009B50DC" w:rsidRPr="004B6A3F" w:rsidRDefault="00887628" w:rsidP="007B30A6">
      <w:pPr>
        <w:pStyle w:val="ThngthngWeb"/>
        <w:shd w:val="clear" w:color="auto" w:fill="FFFFFF"/>
        <w:spacing w:before="140" w:beforeAutospacing="0" w:after="0" w:afterAutospacing="0"/>
        <w:ind w:firstLine="567"/>
        <w:jc w:val="both"/>
        <w:rPr>
          <w:color w:val="000000"/>
          <w:sz w:val="28"/>
          <w:szCs w:val="28"/>
        </w:rPr>
      </w:pPr>
      <w:r w:rsidRPr="004B6A3F">
        <w:rPr>
          <w:color w:val="000000"/>
          <w:sz w:val="28"/>
          <w:szCs w:val="28"/>
        </w:rPr>
        <w:t xml:space="preserve">3. </w:t>
      </w:r>
      <w:r w:rsidR="001A75D5" w:rsidRPr="004B6A3F">
        <w:rPr>
          <w:color w:val="000000"/>
          <w:sz w:val="28"/>
          <w:szCs w:val="28"/>
        </w:rPr>
        <w:t>Chính sách hỗ trợ đào tạo</w:t>
      </w:r>
      <w:r w:rsidR="003E056E" w:rsidRPr="004B6A3F">
        <w:rPr>
          <w:color w:val="000000"/>
          <w:sz w:val="28"/>
          <w:szCs w:val="28"/>
        </w:rPr>
        <w:t xml:space="preserve"> </w:t>
      </w:r>
      <w:r w:rsidR="00C0199F" w:rsidRPr="004B6A3F">
        <w:rPr>
          <w:color w:val="000000"/>
          <w:sz w:val="28"/>
          <w:szCs w:val="28"/>
        </w:rPr>
        <w:t xml:space="preserve">duy trì việc làm </w:t>
      </w:r>
      <w:r w:rsidR="003E056E" w:rsidRPr="004B6A3F">
        <w:rPr>
          <w:color w:val="000000"/>
          <w:sz w:val="28"/>
          <w:szCs w:val="28"/>
        </w:rPr>
        <w:t>cho người lao động</w:t>
      </w:r>
      <w:r w:rsidR="001A75D5" w:rsidRPr="004B6A3F">
        <w:rPr>
          <w:color w:val="000000"/>
          <w:sz w:val="28"/>
          <w:szCs w:val="28"/>
        </w:rPr>
        <w:t xml:space="preserve"> </w:t>
      </w:r>
    </w:p>
    <w:p w:rsidR="001065BB" w:rsidRPr="005D309B" w:rsidRDefault="00887628" w:rsidP="007B30A6">
      <w:pPr>
        <w:pStyle w:val="ThngthngWeb"/>
        <w:shd w:val="clear" w:color="auto" w:fill="FFFFFF"/>
        <w:spacing w:before="140" w:beforeAutospacing="0" w:after="0" w:afterAutospacing="0"/>
        <w:ind w:firstLine="567"/>
        <w:jc w:val="both"/>
        <w:rPr>
          <w:color w:val="000000"/>
          <w:sz w:val="28"/>
          <w:szCs w:val="28"/>
          <w:lang w:val="vi-VN"/>
        </w:rPr>
      </w:pPr>
      <w:r w:rsidRPr="004B6A3F">
        <w:rPr>
          <w:bCs/>
          <w:color w:val="000000"/>
          <w:sz w:val="28"/>
          <w:szCs w:val="28"/>
          <w:lang w:val="pt-BR"/>
        </w:rPr>
        <w:t xml:space="preserve">Người sử dụng lao động </w:t>
      </w:r>
      <w:r w:rsidR="001A75D5" w:rsidRPr="004B6A3F">
        <w:rPr>
          <w:bCs/>
          <w:color w:val="000000"/>
          <w:sz w:val="28"/>
          <w:szCs w:val="28"/>
          <w:lang w:val="pt-BR"/>
        </w:rPr>
        <w:t xml:space="preserve">được hỗ trợ kinh phí đào tạo, bồi dưỡng, nâng cao trình độ kỹ năng nghề </w:t>
      </w:r>
      <w:r w:rsidR="001A75D5" w:rsidRPr="004B6A3F">
        <w:rPr>
          <w:color w:val="000000"/>
          <w:sz w:val="28"/>
          <w:szCs w:val="28"/>
          <w:lang w:val="pt-BR"/>
        </w:rPr>
        <w:t xml:space="preserve">từ Quỹ bảo hiểm thất nghiệp </w:t>
      </w:r>
      <w:r w:rsidR="00083A3B" w:rsidRPr="004B6A3F">
        <w:rPr>
          <w:color w:val="000000"/>
          <w:sz w:val="28"/>
          <w:szCs w:val="28"/>
          <w:lang w:val="pt-BR"/>
        </w:rPr>
        <w:t>k</w:t>
      </w:r>
      <w:r w:rsidR="001A75D5" w:rsidRPr="004B6A3F">
        <w:rPr>
          <w:bCs/>
          <w:color w:val="000000"/>
          <w:sz w:val="28"/>
          <w:szCs w:val="28"/>
          <w:lang w:val="pt-BR"/>
        </w:rPr>
        <w:t xml:space="preserve">hi </w:t>
      </w:r>
      <w:r w:rsidRPr="004B6A3F">
        <w:rPr>
          <w:bCs/>
          <w:color w:val="000000"/>
          <w:sz w:val="28"/>
          <w:szCs w:val="28"/>
          <w:lang w:val="pt-BR"/>
        </w:rPr>
        <w:t>đ</w:t>
      </w:r>
      <w:r w:rsidRPr="004B6A3F">
        <w:rPr>
          <w:color w:val="000000"/>
          <w:sz w:val="28"/>
          <w:szCs w:val="28"/>
          <w:shd w:val="clear" w:color="auto" w:fill="FFFFFF"/>
          <w:lang w:val="pt-BR"/>
        </w:rPr>
        <w:t xml:space="preserve">óng đủ bảo hiểm thất nghiệp cho người lao động từ đủ 12 tháng trở lên tính đến thời điểm đề nghị hỗ trợ; </w:t>
      </w:r>
      <w:r w:rsidRPr="004B6A3F">
        <w:rPr>
          <w:bCs/>
          <w:color w:val="000000"/>
          <w:sz w:val="28"/>
          <w:szCs w:val="28"/>
          <w:lang w:val="pt-BR"/>
        </w:rPr>
        <w:t>thay đổi cơ cấu công nghệ theo quy định tại</w:t>
      </w:r>
      <w:r w:rsidR="00D84805" w:rsidRPr="004B6A3F">
        <w:rPr>
          <w:bCs/>
          <w:color w:val="000000"/>
          <w:sz w:val="28"/>
          <w:szCs w:val="28"/>
          <w:lang w:val="pt-BR"/>
        </w:rPr>
        <w:t xml:space="preserve"> khoản 1</w:t>
      </w:r>
      <w:r w:rsidRPr="004B6A3F">
        <w:rPr>
          <w:bCs/>
          <w:color w:val="000000"/>
          <w:sz w:val="28"/>
          <w:szCs w:val="28"/>
          <w:lang w:val="pt-BR"/>
        </w:rPr>
        <w:t xml:space="preserve"> Điều 42 Bộ luật Lao động</w:t>
      </w:r>
      <w:r w:rsidRPr="005D309B">
        <w:rPr>
          <w:bCs/>
          <w:color w:val="000000"/>
          <w:sz w:val="28"/>
          <w:szCs w:val="28"/>
          <w:lang w:val="pt-BR"/>
        </w:rPr>
        <w:t xml:space="preserve">; có </w:t>
      </w:r>
      <w:r w:rsidR="008A1864" w:rsidRPr="005D309B">
        <w:rPr>
          <w:bCs/>
          <w:color w:val="000000"/>
          <w:sz w:val="28"/>
          <w:szCs w:val="28"/>
          <w:lang w:val="pt-BR"/>
        </w:rPr>
        <w:t>doanh thu</w:t>
      </w:r>
      <w:r w:rsidRPr="004B6A3F">
        <w:rPr>
          <w:bCs/>
          <w:color w:val="000000"/>
          <w:sz w:val="28"/>
          <w:szCs w:val="28"/>
          <w:lang w:val="pt-BR"/>
        </w:rPr>
        <w:t xml:space="preserve"> của quý liền kề trước thời điểm đề nghị hỗ trợ giảm từ </w:t>
      </w:r>
      <w:r w:rsidR="00562E13" w:rsidRPr="004B6A3F">
        <w:rPr>
          <w:bCs/>
          <w:color w:val="000000"/>
          <w:sz w:val="28"/>
          <w:szCs w:val="28"/>
          <w:lang w:val="vi-VN"/>
        </w:rPr>
        <w:t>1</w:t>
      </w:r>
      <w:r w:rsidRPr="004B6A3F">
        <w:rPr>
          <w:bCs/>
          <w:color w:val="000000"/>
          <w:sz w:val="28"/>
          <w:szCs w:val="28"/>
          <w:lang w:val="pt-BR"/>
        </w:rPr>
        <w:t>0% trở lên so với cùng kỳ năm 2019 hoặc năm 2020;</w:t>
      </w:r>
      <w:r w:rsidR="00562E13" w:rsidRPr="004B6A3F">
        <w:rPr>
          <w:bCs/>
          <w:color w:val="000000"/>
          <w:sz w:val="28"/>
          <w:szCs w:val="28"/>
          <w:lang w:val="vi-VN"/>
        </w:rPr>
        <w:t xml:space="preserve"> </w:t>
      </w:r>
      <w:r w:rsidR="005D4737">
        <w:rPr>
          <w:bCs/>
          <w:color w:val="000000"/>
          <w:sz w:val="28"/>
          <w:szCs w:val="28"/>
        </w:rPr>
        <w:t>có phương án hoặc phối hợp</w:t>
      </w:r>
      <w:r w:rsidR="00DE3D74" w:rsidRPr="00DE3D74">
        <w:rPr>
          <w:b/>
          <w:i/>
          <w:iCs/>
          <w:color w:val="000000"/>
          <w:sz w:val="28"/>
          <w:szCs w:val="28"/>
        </w:rPr>
        <w:t xml:space="preserve"> </w:t>
      </w:r>
      <w:r w:rsidR="00257F77" w:rsidRPr="004B6A3F">
        <w:rPr>
          <w:bCs/>
          <w:color w:val="000000"/>
          <w:sz w:val="28"/>
          <w:szCs w:val="28"/>
          <w:lang w:val="vi-VN"/>
        </w:rPr>
        <w:t>với cơ sở giáo dục nghề nghiệp</w:t>
      </w:r>
      <w:r w:rsidR="0067504F" w:rsidRPr="004B6A3F">
        <w:rPr>
          <w:bCs/>
          <w:color w:val="000000"/>
          <w:sz w:val="28"/>
          <w:szCs w:val="28"/>
        </w:rPr>
        <w:t xml:space="preserve"> có phương án</w:t>
      </w:r>
      <w:r w:rsidR="00257F77" w:rsidRPr="004B6A3F">
        <w:rPr>
          <w:bCs/>
          <w:color w:val="000000"/>
          <w:sz w:val="28"/>
          <w:szCs w:val="28"/>
          <w:lang w:val="pt-BR"/>
        </w:rPr>
        <w:t xml:space="preserve"> </w:t>
      </w:r>
      <w:r w:rsidRPr="004B6A3F">
        <w:rPr>
          <w:bCs/>
          <w:color w:val="000000"/>
          <w:sz w:val="28"/>
          <w:szCs w:val="28"/>
          <w:lang w:val="pt-BR"/>
        </w:rPr>
        <w:t xml:space="preserve">đào tạo, bồi dưỡng, nâng cao trình độ kỹ năng nghề để duy trì việc làm </w:t>
      </w:r>
      <w:r w:rsidRPr="004B6A3F">
        <w:rPr>
          <w:color w:val="000000"/>
          <w:sz w:val="28"/>
          <w:szCs w:val="28"/>
          <w:lang w:val="pt-BR"/>
        </w:rPr>
        <w:t>cho người lao động theo quy định.</w:t>
      </w:r>
      <w:r w:rsidRPr="004B6A3F">
        <w:rPr>
          <w:b/>
          <w:color w:val="000000"/>
          <w:sz w:val="28"/>
          <w:szCs w:val="28"/>
          <w:shd w:val="clear" w:color="auto" w:fill="FFFFFF"/>
          <w:lang w:val="pt-BR"/>
        </w:rPr>
        <w:t xml:space="preserve"> </w:t>
      </w:r>
      <w:r w:rsidRPr="004B6A3F">
        <w:rPr>
          <w:color w:val="000000"/>
          <w:sz w:val="28"/>
          <w:szCs w:val="28"/>
          <w:shd w:val="clear" w:color="auto" w:fill="FFFFFF"/>
          <w:lang w:val="pt-BR"/>
        </w:rPr>
        <w:t xml:space="preserve">Mức hỗ trợ tối đa </w:t>
      </w:r>
      <w:r w:rsidR="0028024F" w:rsidRPr="004B6A3F">
        <w:rPr>
          <w:color w:val="000000"/>
          <w:sz w:val="28"/>
          <w:szCs w:val="28"/>
          <w:shd w:val="clear" w:color="auto" w:fill="FFFFFF"/>
          <w:lang w:val="pt-BR"/>
        </w:rPr>
        <w:t xml:space="preserve">là </w:t>
      </w:r>
      <w:r w:rsidR="001A75D5" w:rsidRPr="004B6A3F">
        <w:rPr>
          <w:color w:val="000000"/>
          <w:sz w:val="28"/>
          <w:szCs w:val="28"/>
          <w:shd w:val="clear" w:color="auto" w:fill="FFFFFF"/>
          <w:lang w:val="pt-BR"/>
        </w:rPr>
        <w:t>1.</w:t>
      </w:r>
      <w:r w:rsidR="00AB4760" w:rsidRPr="004B6A3F">
        <w:rPr>
          <w:color w:val="000000"/>
          <w:sz w:val="28"/>
          <w:szCs w:val="28"/>
          <w:shd w:val="clear" w:color="auto" w:fill="FFFFFF"/>
          <w:lang w:val="pt-BR"/>
        </w:rPr>
        <w:t>5</w:t>
      </w:r>
      <w:r w:rsidR="001A75D5" w:rsidRPr="004B6A3F">
        <w:rPr>
          <w:color w:val="000000"/>
          <w:sz w:val="28"/>
          <w:szCs w:val="28"/>
          <w:shd w:val="clear" w:color="auto" w:fill="FFFFFF"/>
          <w:lang w:val="pt-BR"/>
        </w:rPr>
        <w:t>00.000</w:t>
      </w:r>
      <w:r w:rsidRPr="004B6A3F">
        <w:rPr>
          <w:color w:val="000000"/>
          <w:sz w:val="28"/>
          <w:szCs w:val="28"/>
          <w:shd w:val="clear" w:color="auto" w:fill="FFFFFF"/>
          <w:lang w:val="pt-BR"/>
        </w:rPr>
        <w:t xml:space="preserve"> đồng/người</w:t>
      </w:r>
      <w:r w:rsidR="00771E54" w:rsidRPr="004B6A3F">
        <w:rPr>
          <w:color w:val="000000"/>
          <w:sz w:val="28"/>
          <w:szCs w:val="28"/>
          <w:shd w:val="clear" w:color="auto" w:fill="FFFFFF"/>
          <w:lang w:val="pt-BR"/>
        </w:rPr>
        <w:t xml:space="preserve"> lao động</w:t>
      </w:r>
      <w:r w:rsidRPr="004B6A3F">
        <w:rPr>
          <w:color w:val="000000"/>
          <w:sz w:val="28"/>
          <w:szCs w:val="28"/>
          <w:shd w:val="clear" w:color="auto" w:fill="FFFFFF"/>
          <w:lang w:val="pt-BR"/>
        </w:rPr>
        <w:t xml:space="preserve">/tháng và </w:t>
      </w:r>
      <w:r w:rsidR="0028024F" w:rsidRPr="004B6A3F">
        <w:rPr>
          <w:color w:val="000000"/>
          <w:sz w:val="28"/>
          <w:szCs w:val="28"/>
          <w:shd w:val="clear" w:color="auto" w:fill="FFFFFF"/>
          <w:lang w:val="pt-BR"/>
        </w:rPr>
        <w:t xml:space="preserve">thời gian </w:t>
      </w:r>
      <w:r w:rsidRPr="004B6A3F">
        <w:rPr>
          <w:color w:val="000000"/>
          <w:sz w:val="28"/>
          <w:szCs w:val="28"/>
          <w:shd w:val="clear" w:color="auto" w:fill="FFFFFF"/>
          <w:lang w:val="pt-BR"/>
        </w:rPr>
        <w:t>hỗ trợ tối đa 06 tháng</w:t>
      </w:r>
      <w:r w:rsidR="00EB506D" w:rsidRPr="004B6A3F">
        <w:rPr>
          <w:bCs/>
          <w:color w:val="000000"/>
          <w:sz w:val="28"/>
          <w:szCs w:val="28"/>
        </w:rPr>
        <w:t>. H</w:t>
      </w:r>
      <w:r w:rsidRPr="004B6A3F">
        <w:rPr>
          <w:bCs/>
          <w:color w:val="000000"/>
          <w:sz w:val="28"/>
          <w:szCs w:val="28"/>
        </w:rPr>
        <w:t xml:space="preserve">ồ sơ đề nghị hỗ trợ </w:t>
      </w:r>
      <w:r w:rsidR="00EB506D" w:rsidRPr="004B6A3F">
        <w:rPr>
          <w:bCs/>
          <w:color w:val="000000"/>
          <w:sz w:val="28"/>
          <w:szCs w:val="28"/>
        </w:rPr>
        <w:t xml:space="preserve">được nộp </w:t>
      </w:r>
      <w:r w:rsidRPr="004B6A3F">
        <w:rPr>
          <w:bCs/>
          <w:color w:val="000000"/>
          <w:sz w:val="28"/>
          <w:szCs w:val="28"/>
        </w:rPr>
        <w:t>trong thời gian từ ngày 01 tháng 7 năm 2021 đến hết ngày 3</w:t>
      </w:r>
      <w:r w:rsidR="0067504F" w:rsidRPr="004B6A3F">
        <w:rPr>
          <w:bCs/>
          <w:color w:val="000000"/>
          <w:sz w:val="28"/>
          <w:szCs w:val="28"/>
        </w:rPr>
        <w:t>0</w:t>
      </w:r>
      <w:r w:rsidRPr="004B6A3F">
        <w:rPr>
          <w:bCs/>
          <w:color w:val="000000"/>
          <w:sz w:val="28"/>
          <w:szCs w:val="28"/>
        </w:rPr>
        <w:t xml:space="preserve"> tháng </w:t>
      </w:r>
      <w:r w:rsidR="002A7DD4" w:rsidRPr="004B6A3F">
        <w:rPr>
          <w:bCs/>
          <w:color w:val="000000"/>
          <w:sz w:val="28"/>
          <w:szCs w:val="28"/>
        </w:rPr>
        <w:t>6</w:t>
      </w:r>
      <w:r w:rsidRPr="004B6A3F">
        <w:rPr>
          <w:bCs/>
          <w:color w:val="000000"/>
          <w:sz w:val="28"/>
          <w:szCs w:val="28"/>
        </w:rPr>
        <w:t xml:space="preserve"> năm 2022.</w:t>
      </w:r>
      <w:r w:rsidR="00616E35" w:rsidRPr="004B6A3F">
        <w:rPr>
          <w:bCs/>
          <w:color w:val="000000"/>
          <w:sz w:val="28"/>
          <w:szCs w:val="28"/>
          <w:lang w:val="vi-VN"/>
        </w:rPr>
        <w:t xml:space="preserve"> </w:t>
      </w:r>
    </w:p>
    <w:p w:rsidR="006D22D2" w:rsidRPr="004B6A3F" w:rsidRDefault="00E90BE8" w:rsidP="007B30A6">
      <w:pPr>
        <w:spacing w:before="140"/>
        <w:ind w:firstLine="567"/>
        <w:jc w:val="both"/>
        <w:rPr>
          <w:rFonts w:ascii="Times New Roman" w:hAnsi="Times New Roman" w:cs="Times New Roman"/>
          <w:sz w:val="28"/>
          <w:szCs w:val="28"/>
          <w:lang w:val="pt-BR" w:eastAsia="en-US"/>
        </w:rPr>
      </w:pPr>
      <w:r w:rsidRPr="004B6A3F">
        <w:rPr>
          <w:rFonts w:ascii="Times New Roman" w:hAnsi="Times New Roman" w:cs="Times New Roman"/>
          <w:sz w:val="28"/>
          <w:szCs w:val="28"/>
          <w:lang w:val="pt-BR" w:eastAsia="en-US"/>
        </w:rPr>
        <w:t>4</w:t>
      </w:r>
      <w:r w:rsidR="00263724" w:rsidRPr="004B6A3F">
        <w:rPr>
          <w:rFonts w:ascii="Times New Roman" w:hAnsi="Times New Roman" w:cs="Times New Roman"/>
          <w:sz w:val="28"/>
          <w:szCs w:val="28"/>
          <w:lang w:val="pt-BR" w:eastAsia="en-US"/>
        </w:rPr>
        <w:t xml:space="preserve">. </w:t>
      </w:r>
      <w:bookmarkStart w:id="11" w:name="_Hlk73451919"/>
      <w:r w:rsidR="007003B5" w:rsidRPr="004B6A3F">
        <w:rPr>
          <w:rFonts w:ascii="Times New Roman" w:hAnsi="Times New Roman" w:cs="Times New Roman"/>
          <w:sz w:val="28"/>
          <w:szCs w:val="28"/>
          <w:lang w:val="pt-BR" w:eastAsia="en-US"/>
        </w:rPr>
        <w:t>Chính sách hỗ trợ người lao động tạm hoãn hợp đồng lao động</w:t>
      </w:r>
      <w:r w:rsidR="006F5B65" w:rsidRPr="004B6A3F">
        <w:rPr>
          <w:rFonts w:ascii="Times New Roman" w:hAnsi="Times New Roman" w:cs="Times New Roman"/>
          <w:sz w:val="28"/>
          <w:szCs w:val="28"/>
          <w:lang w:val="pt-BR" w:eastAsia="en-US"/>
        </w:rPr>
        <w:t>,</w:t>
      </w:r>
      <w:r w:rsidR="007003B5" w:rsidRPr="004B6A3F">
        <w:rPr>
          <w:rFonts w:ascii="Times New Roman" w:hAnsi="Times New Roman" w:cs="Times New Roman"/>
          <w:sz w:val="28"/>
          <w:szCs w:val="28"/>
          <w:lang w:val="pt-BR" w:eastAsia="en-US"/>
        </w:rPr>
        <w:t xml:space="preserve"> nghỉ việc không hưởng lương </w:t>
      </w:r>
    </w:p>
    <w:p w:rsidR="001460E1" w:rsidRDefault="0018160C" w:rsidP="007B30A6">
      <w:pPr>
        <w:spacing w:before="140"/>
        <w:ind w:firstLine="567"/>
        <w:jc w:val="both"/>
        <w:rPr>
          <w:rFonts w:ascii="Times New Roman" w:hAnsi="Times New Roman" w:cs="Times New Roman"/>
          <w:sz w:val="28"/>
          <w:szCs w:val="28"/>
          <w:lang w:val="pt-BR" w:eastAsia="en-US"/>
        </w:rPr>
      </w:pPr>
      <w:r w:rsidRPr="007F5FD9">
        <w:rPr>
          <w:rFonts w:ascii="Times New Roman" w:hAnsi="Times New Roman" w:cs="Times New Roman"/>
          <w:bCs/>
          <w:sz w:val="28"/>
          <w:szCs w:val="28"/>
          <w:lang w:val="pt-BR" w:eastAsia="en-US"/>
        </w:rPr>
        <w:t>Người lao động làm việc tại</w:t>
      </w:r>
      <w:r w:rsidR="00015C7E" w:rsidRPr="007F5FD9">
        <w:rPr>
          <w:rFonts w:ascii="Times New Roman" w:hAnsi="Times New Roman" w:cs="Times New Roman"/>
          <w:bCs/>
          <w:sz w:val="28"/>
          <w:szCs w:val="28"/>
          <w:lang w:val="pt-BR" w:eastAsia="en-US"/>
        </w:rPr>
        <w:t xml:space="preserve"> doanh nghiệp, hợp tác xã,</w:t>
      </w:r>
      <w:r w:rsidRPr="007F5FD9">
        <w:rPr>
          <w:rFonts w:ascii="Times New Roman" w:hAnsi="Times New Roman" w:cs="Times New Roman"/>
          <w:bCs/>
          <w:sz w:val="28"/>
          <w:szCs w:val="28"/>
          <w:shd w:val="clear" w:color="auto" w:fill="FFFFFF"/>
          <w:lang w:val="en-US" w:eastAsia="en-US"/>
        </w:rPr>
        <w:t xml:space="preserve"> </w:t>
      </w:r>
      <w:r w:rsidRPr="007F5FD9">
        <w:rPr>
          <w:rFonts w:ascii="Times New Roman" w:hAnsi="Times New Roman" w:cs="Times New Roman"/>
          <w:sz w:val="28"/>
          <w:szCs w:val="28"/>
          <w:lang w:eastAsia="en-US"/>
        </w:rPr>
        <w:t>đơn vị sự nghiệp</w:t>
      </w:r>
      <w:r w:rsidRPr="004B6A3F">
        <w:rPr>
          <w:rFonts w:ascii="Times New Roman" w:hAnsi="Times New Roman" w:cs="Times New Roman"/>
          <w:sz w:val="28"/>
          <w:szCs w:val="28"/>
          <w:lang w:eastAsia="en-US"/>
        </w:rPr>
        <w:t xml:space="preserve"> công lập tự đảm bảo </w:t>
      </w:r>
      <w:r w:rsidRPr="004B6A3F">
        <w:rPr>
          <w:rFonts w:ascii="Times New Roman" w:hAnsi="Times New Roman" w:cs="Times New Roman"/>
          <w:sz w:val="28"/>
          <w:szCs w:val="28"/>
          <w:lang w:val="en-US" w:eastAsia="en-US"/>
        </w:rPr>
        <w:t>chi</w:t>
      </w:r>
      <w:r w:rsidRPr="004B6A3F">
        <w:rPr>
          <w:rFonts w:ascii="Times New Roman" w:hAnsi="Times New Roman" w:cs="Times New Roman"/>
          <w:sz w:val="28"/>
          <w:szCs w:val="28"/>
          <w:lang w:eastAsia="en-US"/>
        </w:rPr>
        <w:t xml:space="preserve"> thường xuyên</w:t>
      </w:r>
      <w:r w:rsidRPr="004B6A3F">
        <w:rPr>
          <w:rFonts w:ascii="Times New Roman" w:hAnsi="Times New Roman" w:cs="Times New Roman"/>
          <w:sz w:val="28"/>
          <w:szCs w:val="28"/>
          <w:lang w:val="en-US" w:eastAsia="en-US"/>
        </w:rPr>
        <w:t xml:space="preserve"> hoặc chi</w:t>
      </w:r>
      <w:r w:rsidRPr="004B6A3F">
        <w:rPr>
          <w:rFonts w:ascii="Times New Roman" w:hAnsi="Times New Roman" w:cs="Times New Roman"/>
          <w:sz w:val="28"/>
          <w:szCs w:val="28"/>
          <w:lang w:val="pt-BR" w:eastAsia="en-US"/>
        </w:rPr>
        <w:t xml:space="preserve"> đầu tư và chi thường xuyên,</w:t>
      </w:r>
      <w:r w:rsidRPr="004B6A3F">
        <w:rPr>
          <w:rFonts w:ascii="Times New Roman" w:hAnsi="Times New Roman" w:cs="Times New Roman"/>
          <w:bCs/>
          <w:sz w:val="28"/>
          <w:szCs w:val="28"/>
          <w:shd w:val="clear" w:color="auto" w:fill="FFFFFF"/>
          <w:lang w:val="en-US" w:eastAsia="en-US"/>
        </w:rPr>
        <w:t xml:space="preserve"> </w:t>
      </w:r>
      <w:r w:rsidRPr="004B6A3F">
        <w:rPr>
          <w:rFonts w:ascii="Times New Roman" w:hAnsi="Times New Roman" w:cs="Times New Roman"/>
          <w:bCs/>
          <w:sz w:val="28"/>
          <w:szCs w:val="28"/>
          <w:lang w:val="pt-BR" w:eastAsia="en-US"/>
        </w:rPr>
        <w:t xml:space="preserve">cơ sở </w:t>
      </w:r>
      <w:r w:rsidRPr="004B6A3F">
        <w:rPr>
          <w:rFonts w:ascii="Times New Roman" w:hAnsi="Times New Roman" w:cs="Times New Roman"/>
          <w:bCs/>
          <w:sz w:val="28"/>
          <w:szCs w:val="28"/>
          <w:lang w:val="en-US" w:eastAsia="en-US"/>
        </w:rPr>
        <w:t>giáo dục dân lập, tư thục ở cấp giáo dục mầm non, mẫu giáo, tiểu học, trung học cơ sở, trung học phổ thông, giáo dục nghề nghiệp</w:t>
      </w:r>
      <w:r w:rsidR="00263724" w:rsidRPr="004B6A3F">
        <w:rPr>
          <w:rFonts w:ascii="Times New Roman" w:hAnsi="Times New Roman" w:cs="Times New Roman"/>
          <w:sz w:val="28"/>
          <w:szCs w:val="28"/>
          <w:lang w:val="pt-BR" w:eastAsia="en-US"/>
        </w:rPr>
        <w:t xml:space="preserve"> bị tạm </w:t>
      </w:r>
      <w:r w:rsidR="00C32AD8" w:rsidRPr="004B6A3F">
        <w:rPr>
          <w:rFonts w:ascii="Times New Roman" w:hAnsi="Times New Roman" w:cs="Times New Roman"/>
          <w:sz w:val="28"/>
          <w:szCs w:val="28"/>
          <w:lang w:val="pt-BR" w:eastAsia="en-US"/>
        </w:rPr>
        <w:t xml:space="preserve">dừng </w:t>
      </w:r>
      <w:r w:rsidR="00263724" w:rsidRPr="004B6A3F">
        <w:rPr>
          <w:rFonts w:ascii="Times New Roman" w:hAnsi="Times New Roman" w:cs="Times New Roman"/>
          <w:sz w:val="28"/>
          <w:szCs w:val="28"/>
          <w:lang w:val="pt-BR" w:eastAsia="en-US"/>
        </w:rPr>
        <w:t>hoạt động theo yêu cầu của cơ quan nhà nước có thẩm quyền để phòng, chống</w:t>
      </w:r>
      <w:r w:rsidR="00531748" w:rsidRPr="004B6A3F">
        <w:rPr>
          <w:rFonts w:ascii="Times New Roman" w:hAnsi="Times New Roman" w:cs="Times New Roman"/>
          <w:sz w:val="28"/>
          <w:szCs w:val="28"/>
          <w:lang w:val="pt-BR" w:eastAsia="en-US"/>
        </w:rPr>
        <w:t xml:space="preserve"> dịch </w:t>
      </w:r>
      <w:r w:rsidR="003D0D8C" w:rsidRPr="004B6A3F">
        <w:rPr>
          <w:rFonts w:ascii="Times New Roman" w:hAnsi="Times New Roman" w:cs="Times New Roman"/>
          <w:sz w:val="28"/>
          <w:szCs w:val="28"/>
          <w:lang w:val="pt-BR" w:eastAsia="en-US"/>
        </w:rPr>
        <w:t>COVID</w:t>
      </w:r>
      <w:r w:rsidR="00263724" w:rsidRPr="004B6A3F">
        <w:rPr>
          <w:rFonts w:ascii="Times New Roman" w:hAnsi="Times New Roman" w:cs="Times New Roman"/>
          <w:sz w:val="28"/>
          <w:szCs w:val="28"/>
          <w:lang w:val="pt-BR" w:eastAsia="en-US"/>
        </w:rPr>
        <w:t>-19 có</w:t>
      </w:r>
      <w:r w:rsidR="00263724" w:rsidRPr="004B6A3F">
        <w:rPr>
          <w:rFonts w:ascii="Times New Roman" w:hAnsi="Times New Roman" w:cs="Times New Roman"/>
          <w:sz w:val="28"/>
          <w:szCs w:val="28"/>
          <w:lang w:eastAsia="en-US"/>
        </w:rPr>
        <w:t xml:space="preserve"> thời gian tạm hoãn thực hiện hợp đồng lao động, nghỉ việc không hưởng lương </w:t>
      </w:r>
      <w:r w:rsidR="00263724" w:rsidRPr="008E16D3">
        <w:rPr>
          <w:rFonts w:ascii="Times New Roman" w:hAnsi="Times New Roman" w:cs="Times New Roman"/>
          <w:bCs/>
          <w:sz w:val="28"/>
          <w:szCs w:val="28"/>
          <w:lang w:val="pt-BR" w:eastAsia="en-US"/>
        </w:rPr>
        <w:t xml:space="preserve">trong thời hạn của hợp đồng lao động từ </w:t>
      </w:r>
      <w:r w:rsidR="00296904" w:rsidRPr="008E16D3">
        <w:rPr>
          <w:rFonts w:ascii="Times New Roman" w:hAnsi="Times New Roman" w:cs="Times New Roman"/>
          <w:bCs/>
          <w:sz w:val="28"/>
          <w:szCs w:val="28"/>
          <w:lang w:val="pt-BR" w:eastAsia="en-US"/>
        </w:rPr>
        <w:t xml:space="preserve">15 </w:t>
      </w:r>
      <w:r w:rsidR="00D94161" w:rsidRPr="008E16D3">
        <w:rPr>
          <w:rFonts w:ascii="Times New Roman" w:hAnsi="Times New Roman" w:cs="Times New Roman"/>
          <w:bCs/>
          <w:sz w:val="28"/>
          <w:szCs w:val="28"/>
          <w:lang w:val="pt-BR" w:eastAsia="en-US"/>
        </w:rPr>
        <w:t>ngày</w:t>
      </w:r>
      <w:r w:rsidR="00263724" w:rsidRPr="008E16D3">
        <w:rPr>
          <w:rFonts w:ascii="Times New Roman" w:hAnsi="Times New Roman" w:cs="Times New Roman"/>
          <w:bCs/>
          <w:sz w:val="28"/>
          <w:szCs w:val="28"/>
          <w:lang w:val="pt-BR" w:eastAsia="en-US"/>
        </w:rPr>
        <w:t xml:space="preserve"> </w:t>
      </w:r>
      <w:r w:rsidR="00DC687E" w:rsidRPr="008E16D3">
        <w:rPr>
          <w:rFonts w:ascii="Times New Roman" w:hAnsi="Times New Roman" w:cs="Times New Roman"/>
          <w:bCs/>
          <w:sz w:val="28"/>
          <w:szCs w:val="28"/>
          <w:lang w:val="pt-BR" w:eastAsia="en-US"/>
        </w:rPr>
        <w:t xml:space="preserve">liên tục </w:t>
      </w:r>
      <w:r w:rsidR="00263724" w:rsidRPr="008E16D3">
        <w:rPr>
          <w:rFonts w:ascii="Times New Roman" w:hAnsi="Times New Roman" w:cs="Times New Roman"/>
          <w:bCs/>
          <w:sz w:val="28"/>
          <w:szCs w:val="28"/>
          <w:lang w:val="pt-BR" w:eastAsia="en-US"/>
        </w:rPr>
        <w:t xml:space="preserve">trở lên, tính từ ngày 01 tháng 5 năm 2021 đến hết ngày 31 tháng 12 năm 2021 và thời điểm bắt đầu tạm hoãn thực hiện hợp đồng lao động, nghỉ việc không </w:t>
      </w:r>
      <w:r w:rsidR="00263724" w:rsidRPr="007B30A6">
        <w:rPr>
          <w:rFonts w:ascii="Times New Roman" w:hAnsi="Times New Roman" w:cs="Times New Roman"/>
          <w:bCs/>
          <w:spacing w:val="-4"/>
          <w:sz w:val="28"/>
          <w:szCs w:val="28"/>
          <w:lang w:val="pt-BR" w:eastAsia="en-US"/>
        </w:rPr>
        <w:t>hưởng lương từ ngày 01 tháng 5 năm 2021 đến</w:t>
      </w:r>
      <w:r w:rsidR="001F6E2B" w:rsidRPr="007B30A6">
        <w:rPr>
          <w:rFonts w:ascii="Times New Roman" w:hAnsi="Times New Roman" w:cs="Times New Roman"/>
          <w:bCs/>
          <w:spacing w:val="-4"/>
          <w:sz w:val="28"/>
          <w:szCs w:val="28"/>
          <w:lang w:val="pt-BR" w:eastAsia="en-US"/>
        </w:rPr>
        <w:t xml:space="preserve"> hết</w:t>
      </w:r>
      <w:r w:rsidR="00263724" w:rsidRPr="007B30A6">
        <w:rPr>
          <w:rFonts w:ascii="Times New Roman" w:hAnsi="Times New Roman" w:cs="Times New Roman"/>
          <w:bCs/>
          <w:spacing w:val="-4"/>
          <w:sz w:val="28"/>
          <w:szCs w:val="28"/>
          <w:lang w:val="pt-BR" w:eastAsia="en-US"/>
        </w:rPr>
        <w:t xml:space="preserve"> ngày 31 tháng 12 năm 2021</w:t>
      </w:r>
      <w:r w:rsidR="008E16D3" w:rsidRPr="008E16D3">
        <w:rPr>
          <w:rFonts w:ascii="Times New Roman" w:hAnsi="Times New Roman" w:cs="Times New Roman"/>
          <w:bCs/>
          <w:sz w:val="28"/>
          <w:szCs w:val="28"/>
          <w:lang w:val="pt-BR" w:eastAsia="en-US"/>
        </w:rPr>
        <w:t>;</w:t>
      </w:r>
      <w:r w:rsidR="00263724" w:rsidRPr="008E16D3">
        <w:rPr>
          <w:rFonts w:ascii="Times New Roman" w:hAnsi="Times New Roman" w:cs="Times New Roman"/>
          <w:bCs/>
          <w:sz w:val="28"/>
          <w:szCs w:val="28"/>
          <w:lang w:val="pt-BR" w:eastAsia="en-US"/>
        </w:rPr>
        <w:t xml:space="preserve"> đang tham gia bảo hiểm xã hội bắt buộc tính đến thời điểm ngay trước khi tạm hoãn thực hiện hợp đồng lao động</w:t>
      </w:r>
      <w:bookmarkStart w:id="12" w:name="khoan_3_1"/>
      <w:r w:rsidR="006F5B65" w:rsidRPr="008E16D3">
        <w:rPr>
          <w:rFonts w:ascii="Times New Roman" w:hAnsi="Times New Roman" w:cs="Times New Roman"/>
          <w:bCs/>
          <w:sz w:val="28"/>
          <w:szCs w:val="28"/>
          <w:lang w:val="pt-BR" w:eastAsia="en-US"/>
        </w:rPr>
        <w:t>,</w:t>
      </w:r>
      <w:r w:rsidR="00263724" w:rsidRPr="008E16D3">
        <w:rPr>
          <w:rFonts w:ascii="Times New Roman" w:hAnsi="Times New Roman" w:cs="Times New Roman"/>
          <w:bCs/>
          <w:sz w:val="28"/>
          <w:szCs w:val="28"/>
          <w:lang w:val="pt-BR" w:eastAsia="en-US"/>
        </w:rPr>
        <w:t xml:space="preserve"> nghỉ việc không hưởng lương </w:t>
      </w:r>
      <w:bookmarkEnd w:id="12"/>
      <w:r w:rsidR="00263724" w:rsidRPr="008E16D3">
        <w:rPr>
          <w:rFonts w:ascii="Times New Roman" w:hAnsi="Times New Roman" w:cs="Times New Roman"/>
          <w:bCs/>
          <w:sz w:val="28"/>
          <w:szCs w:val="28"/>
          <w:lang w:val="pt-BR" w:eastAsia="en-US"/>
        </w:rPr>
        <w:t xml:space="preserve">được hỗ trợ </w:t>
      </w:r>
      <w:r w:rsidR="00AC1F35" w:rsidRPr="008E16D3">
        <w:rPr>
          <w:rFonts w:ascii="Times New Roman" w:hAnsi="Times New Roman" w:cs="Times New Roman"/>
          <w:bCs/>
          <w:sz w:val="28"/>
          <w:szCs w:val="28"/>
          <w:lang w:val="pt-BR" w:eastAsia="en-US"/>
        </w:rPr>
        <w:t>một</w:t>
      </w:r>
      <w:r w:rsidR="00263724" w:rsidRPr="008E16D3">
        <w:rPr>
          <w:rFonts w:ascii="Times New Roman" w:hAnsi="Times New Roman" w:cs="Times New Roman"/>
          <w:bCs/>
          <w:sz w:val="28"/>
          <w:szCs w:val="28"/>
          <w:lang w:val="pt-BR" w:eastAsia="en-US"/>
        </w:rPr>
        <w:t xml:space="preserve"> lần</w:t>
      </w:r>
      <w:r w:rsidR="008E16D3" w:rsidRPr="008E16D3">
        <w:rPr>
          <w:rFonts w:ascii="Times New Roman" w:hAnsi="Times New Roman" w:cs="Times New Roman"/>
          <w:bCs/>
          <w:sz w:val="28"/>
          <w:szCs w:val="28"/>
          <w:lang w:val="pt-BR" w:eastAsia="en-US"/>
        </w:rPr>
        <w:t xml:space="preserve"> như sau</w:t>
      </w:r>
      <w:r w:rsidR="008E16D3" w:rsidRPr="001C6FA4">
        <w:rPr>
          <w:rFonts w:ascii="Times New Roman" w:hAnsi="Times New Roman" w:cs="Times New Roman"/>
          <w:sz w:val="28"/>
          <w:szCs w:val="28"/>
          <w:lang w:val="en-US"/>
        </w:rPr>
        <w:t>: Từ 15 ngày liên tục trở lên đến dư</w:t>
      </w:r>
      <w:r w:rsidR="00EC1319">
        <w:rPr>
          <w:rFonts w:ascii="Times New Roman" w:hAnsi="Times New Roman" w:cs="Times New Roman"/>
          <w:sz w:val="28"/>
          <w:szCs w:val="28"/>
          <w:lang w:val="en-US"/>
        </w:rPr>
        <w:t>ới 01 tháng mức 1.855.000 đồng/</w:t>
      </w:r>
      <w:r w:rsidR="008E16D3" w:rsidRPr="001C6FA4">
        <w:rPr>
          <w:rFonts w:ascii="Times New Roman" w:hAnsi="Times New Roman" w:cs="Times New Roman"/>
          <w:sz w:val="28"/>
          <w:szCs w:val="28"/>
          <w:lang w:val="en-US"/>
        </w:rPr>
        <w:t>người; từ 01 tháng trở lên mức 3.710.000</w:t>
      </w:r>
      <w:r w:rsidR="00C81AE6">
        <w:rPr>
          <w:rFonts w:ascii="Times New Roman" w:hAnsi="Times New Roman" w:cs="Times New Roman"/>
          <w:sz w:val="28"/>
          <w:szCs w:val="28"/>
          <w:lang w:val="en-US"/>
        </w:rPr>
        <w:t xml:space="preserve"> </w:t>
      </w:r>
      <w:r w:rsidR="008E16D3" w:rsidRPr="001C6FA4">
        <w:rPr>
          <w:rFonts w:ascii="Times New Roman" w:hAnsi="Times New Roman" w:cs="Times New Roman"/>
          <w:sz w:val="28"/>
          <w:szCs w:val="28"/>
          <w:lang w:val="en-US"/>
        </w:rPr>
        <w:t>đ</w:t>
      </w:r>
      <w:r w:rsidR="00EC1319">
        <w:rPr>
          <w:rFonts w:ascii="Times New Roman" w:hAnsi="Times New Roman" w:cs="Times New Roman"/>
          <w:sz w:val="28"/>
          <w:szCs w:val="28"/>
          <w:lang w:val="en-US"/>
        </w:rPr>
        <w:t>ồng</w:t>
      </w:r>
      <w:r w:rsidR="008E16D3" w:rsidRPr="001C6FA4">
        <w:rPr>
          <w:rFonts w:ascii="Times New Roman" w:hAnsi="Times New Roman" w:cs="Times New Roman"/>
          <w:sz w:val="28"/>
          <w:szCs w:val="28"/>
          <w:lang w:val="en-US"/>
        </w:rPr>
        <w:t>/người</w:t>
      </w:r>
      <w:r w:rsidR="00263724" w:rsidRPr="001C6FA4">
        <w:rPr>
          <w:rFonts w:ascii="Times New Roman" w:hAnsi="Times New Roman" w:cs="Times New Roman"/>
          <w:sz w:val="28"/>
          <w:szCs w:val="28"/>
          <w:lang w:val="en-US"/>
        </w:rPr>
        <w:t>.</w:t>
      </w:r>
      <w:r w:rsidR="00263724" w:rsidRPr="004B6A3F">
        <w:rPr>
          <w:rFonts w:ascii="Times New Roman" w:hAnsi="Times New Roman" w:cs="Times New Roman"/>
          <w:sz w:val="28"/>
          <w:szCs w:val="28"/>
          <w:lang w:val="pt-BR" w:eastAsia="en-US"/>
        </w:rPr>
        <w:t xml:space="preserve"> </w:t>
      </w:r>
      <w:bookmarkEnd w:id="11"/>
    </w:p>
    <w:p w:rsidR="001460E1" w:rsidRPr="004B6A3F" w:rsidRDefault="001460E1" w:rsidP="007B30A6">
      <w:pPr>
        <w:spacing w:before="140"/>
        <w:ind w:firstLine="567"/>
        <w:jc w:val="both"/>
        <w:rPr>
          <w:rFonts w:ascii="Times New Roman" w:hAnsi="Times New Roman" w:cs="Times New Roman"/>
          <w:sz w:val="28"/>
          <w:szCs w:val="28"/>
          <w:lang w:eastAsia="en-US"/>
        </w:rPr>
      </w:pPr>
      <w:r w:rsidRPr="004B6A3F">
        <w:rPr>
          <w:rFonts w:ascii="Times New Roman" w:hAnsi="Times New Roman" w:cs="Times New Roman"/>
          <w:sz w:val="28"/>
          <w:szCs w:val="28"/>
          <w:lang w:eastAsia="en-US"/>
        </w:rPr>
        <w:t xml:space="preserve">5. </w:t>
      </w:r>
      <w:r w:rsidRPr="004B6A3F">
        <w:rPr>
          <w:rFonts w:ascii="Times New Roman" w:hAnsi="Times New Roman" w:cs="Times New Roman"/>
          <w:sz w:val="28"/>
          <w:szCs w:val="28"/>
          <w:lang w:val="pt-BR" w:eastAsia="en-US"/>
        </w:rPr>
        <w:t xml:space="preserve">Chính sách hỗ trợ người lao động </w:t>
      </w:r>
      <w:r w:rsidRPr="004B6A3F">
        <w:rPr>
          <w:rFonts w:ascii="Times New Roman" w:hAnsi="Times New Roman" w:cs="Times New Roman"/>
          <w:sz w:val="28"/>
          <w:szCs w:val="28"/>
          <w:lang w:eastAsia="en-US"/>
        </w:rPr>
        <w:t xml:space="preserve">ngừng việc </w:t>
      </w:r>
    </w:p>
    <w:p w:rsidR="001460E1" w:rsidRPr="00206F32" w:rsidRDefault="001460E1" w:rsidP="007B30A6">
      <w:pPr>
        <w:spacing w:before="140"/>
        <w:ind w:firstLine="567"/>
        <w:jc w:val="both"/>
        <w:rPr>
          <w:rFonts w:ascii="Times New Roman" w:hAnsi="Times New Roman" w:cs="Times New Roman"/>
          <w:spacing w:val="-2"/>
          <w:sz w:val="28"/>
          <w:szCs w:val="28"/>
          <w:lang w:eastAsia="en-US"/>
        </w:rPr>
      </w:pPr>
      <w:r w:rsidRPr="00206F32">
        <w:rPr>
          <w:rFonts w:ascii="Times New Roman" w:hAnsi="Times New Roman" w:cs="Times New Roman"/>
          <w:spacing w:val="-2"/>
          <w:sz w:val="28"/>
          <w:szCs w:val="28"/>
          <w:lang w:eastAsia="en-US"/>
        </w:rPr>
        <w:t xml:space="preserve">Người lao động </w:t>
      </w:r>
      <w:r w:rsidRPr="00206F32">
        <w:rPr>
          <w:rFonts w:ascii="Times New Roman" w:hAnsi="Times New Roman" w:cs="Times New Roman"/>
          <w:bCs/>
          <w:spacing w:val="-2"/>
          <w:sz w:val="28"/>
          <w:szCs w:val="28"/>
          <w:lang w:val="pt-BR" w:eastAsia="en-US"/>
        </w:rPr>
        <w:t xml:space="preserve">làm việc </w:t>
      </w:r>
      <w:r w:rsidRPr="00206F32">
        <w:rPr>
          <w:rFonts w:ascii="Times New Roman" w:hAnsi="Times New Roman" w:cs="Times New Roman"/>
          <w:bCs/>
          <w:spacing w:val="-2"/>
          <w:sz w:val="28"/>
          <w:szCs w:val="28"/>
          <w:lang w:eastAsia="en-US"/>
        </w:rPr>
        <w:t>theo chế độ hợp đồng lao động bị ngừng việc theo khoản 3 Điều 99 Bộ luật Lao động và thuộc đối tượng phải cách ly y tế hoặc trong các khu vực bị phong tỏa theo yêu cầu của cơ quan nhà nước có thẩm quyền</w:t>
      </w:r>
      <w:r w:rsidRPr="00206F32">
        <w:rPr>
          <w:rFonts w:ascii="Times New Roman" w:hAnsi="Times New Roman" w:cs="Times New Roman"/>
          <w:spacing w:val="-2"/>
          <w:sz w:val="28"/>
          <w:szCs w:val="28"/>
          <w:lang w:eastAsia="en-US"/>
        </w:rPr>
        <w:t xml:space="preserve"> </w:t>
      </w:r>
      <w:r w:rsidR="00CB5AAE" w:rsidRPr="00206F32">
        <w:rPr>
          <w:rFonts w:ascii="Times New Roman" w:hAnsi="Times New Roman" w:cs="Times New Roman"/>
          <w:bCs/>
          <w:spacing w:val="-2"/>
          <w:sz w:val="28"/>
          <w:szCs w:val="28"/>
          <w:lang w:eastAsia="en-US"/>
        </w:rPr>
        <w:t>từ 14 ngày trở lên</w:t>
      </w:r>
      <w:r w:rsidR="00703DB2" w:rsidRPr="00206F32">
        <w:rPr>
          <w:rFonts w:ascii="Times New Roman" w:hAnsi="Times New Roman" w:cs="Times New Roman"/>
          <w:bCs/>
          <w:spacing w:val="-2"/>
          <w:sz w:val="28"/>
          <w:szCs w:val="28"/>
          <w:lang w:eastAsia="en-US"/>
        </w:rPr>
        <w:t xml:space="preserve"> </w:t>
      </w:r>
      <w:r w:rsidR="00703DB2" w:rsidRPr="00206F32">
        <w:rPr>
          <w:rFonts w:ascii="Times New Roman" w:hAnsi="Times New Roman" w:cs="Times New Roman"/>
          <w:bCs/>
          <w:spacing w:val="-2"/>
          <w:sz w:val="28"/>
          <w:szCs w:val="28"/>
          <w:lang w:val="en-US" w:eastAsia="en-US"/>
        </w:rPr>
        <w:t>trong thời gian từ ngày 01 tháng 5 năm 2021 đến hết ngày 31 tháng 12 năm 2021; đang tham gia bảo hiểm xã hội bắt buộc</w:t>
      </w:r>
      <w:r w:rsidR="00B24225" w:rsidRPr="00206F32">
        <w:rPr>
          <w:rFonts w:ascii="Times New Roman" w:hAnsi="Times New Roman" w:cs="Times New Roman"/>
          <w:bCs/>
          <w:spacing w:val="-2"/>
          <w:sz w:val="28"/>
          <w:szCs w:val="28"/>
          <w:lang w:eastAsia="en-US"/>
        </w:rPr>
        <w:t xml:space="preserve"> tính đến thời điểm ngay trước khi ngừng việc</w:t>
      </w:r>
      <w:r w:rsidRPr="00206F32">
        <w:rPr>
          <w:rFonts w:ascii="Times New Roman" w:hAnsi="Times New Roman" w:cs="Times New Roman"/>
          <w:spacing w:val="-2"/>
          <w:sz w:val="28"/>
          <w:szCs w:val="28"/>
          <w:lang w:eastAsia="en-US"/>
        </w:rPr>
        <w:t xml:space="preserve"> được hỗ trợ </w:t>
      </w:r>
      <w:r w:rsidR="00AC1F35" w:rsidRPr="001C6FA4">
        <w:rPr>
          <w:rFonts w:ascii="Times New Roman" w:hAnsi="Times New Roman" w:cs="Times New Roman"/>
          <w:sz w:val="28"/>
          <w:szCs w:val="28"/>
          <w:lang w:val="en-US"/>
        </w:rPr>
        <w:t>một</w:t>
      </w:r>
      <w:r w:rsidRPr="001C6FA4">
        <w:rPr>
          <w:rFonts w:ascii="Times New Roman" w:hAnsi="Times New Roman" w:cs="Times New Roman"/>
          <w:sz w:val="28"/>
          <w:szCs w:val="28"/>
          <w:lang w:val="en-US"/>
        </w:rPr>
        <w:t xml:space="preserve"> lần 1.</w:t>
      </w:r>
      <w:r w:rsidR="008E16D3" w:rsidRPr="001C6FA4">
        <w:rPr>
          <w:rFonts w:ascii="Times New Roman" w:hAnsi="Times New Roman" w:cs="Times New Roman"/>
          <w:sz w:val="28"/>
          <w:szCs w:val="28"/>
          <w:lang w:val="en-US"/>
        </w:rPr>
        <w:t>000</w:t>
      </w:r>
      <w:r w:rsidRPr="001C6FA4">
        <w:rPr>
          <w:rFonts w:ascii="Times New Roman" w:hAnsi="Times New Roman" w:cs="Times New Roman"/>
          <w:sz w:val="28"/>
          <w:szCs w:val="28"/>
          <w:lang w:val="en-US"/>
        </w:rPr>
        <w:t>.000 đồng/người.</w:t>
      </w:r>
    </w:p>
    <w:p w:rsidR="006D22D2" w:rsidRPr="004B6A3F" w:rsidRDefault="00ED5370" w:rsidP="007B30A6">
      <w:pPr>
        <w:spacing w:before="140"/>
        <w:ind w:firstLine="567"/>
        <w:jc w:val="both"/>
        <w:rPr>
          <w:rFonts w:ascii="Times New Roman" w:hAnsi="Times New Roman" w:cs="Times New Roman"/>
          <w:sz w:val="28"/>
          <w:szCs w:val="28"/>
          <w:lang w:val="en-US" w:eastAsia="en-US"/>
        </w:rPr>
      </w:pPr>
      <w:r w:rsidRPr="005D309B">
        <w:rPr>
          <w:rFonts w:ascii="Times New Roman" w:hAnsi="Times New Roman" w:cs="Times New Roman"/>
          <w:sz w:val="28"/>
          <w:szCs w:val="28"/>
          <w:lang w:eastAsia="en-US"/>
        </w:rPr>
        <w:t>6</w:t>
      </w:r>
      <w:r w:rsidR="00616ADB" w:rsidRPr="005D309B">
        <w:rPr>
          <w:rFonts w:ascii="Times New Roman" w:hAnsi="Times New Roman" w:cs="Times New Roman"/>
          <w:sz w:val="28"/>
          <w:szCs w:val="28"/>
          <w:lang w:val="en-US" w:eastAsia="en-US"/>
        </w:rPr>
        <w:t xml:space="preserve">. </w:t>
      </w:r>
      <w:r w:rsidR="002A6DF4" w:rsidRPr="004B6A3F">
        <w:rPr>
          <w:rFonts w:ascii="Times New Roman" w:hAnsi="Times New Roman" w:cs="Times New Roman"/>
          <w:sz w:val="28"/>
          <w:szCs w:val="28"/>
          <w:lang w:val="en-US" w:eastAsia="en-US"/>
        </w:rPr>
        <w:t xml:space="preserve">Chính sách hỗ trợ người lao động chấm dứt hợp đồng lao động </w:t>
      </w:r>
    </w:p>
    <w:p w:rsidR="00851839" w:rsidRPr="004B6A3F" w:rsidRDefault="00A206A8" w:rsidP="007B30A6">
      <w:pPr>
        <w:spacing w:before="140"/>
        <w:ind w:firstLine="567"/>
        <w:jc w:val="both"/>
        <w:rPr>
          <w:rFonts w:ascii="Times New Roman" w:hAnsi="Times New Roman" w:cs="Times New Roman"/>
          <w:bCs/>
          <w:sz w:val="28"/>
          <w:szCs w:val="28"/>
          <w:lang w:val="pt-BR" w:eastAsia="en-US"/>
        </w:rPr>
      </w:pPr>
      <w:r w:rsidRPr="004B6A3F">
        <w:rPr>
          <w:rFonts w:ascii="Times New Roman" w:hAnsi="Times New Roman" w:cs="Times New Roman"/>
          <w:bCs/>
          <w:sz w:val="28"/>
          <w:szCs w:val="28"/>
          <w:lang w:val="pt-BR" w:eastAsia="en-US"/>
        </w:rPr>
        <w:t xml:space="preserve">Người lao động </w:t>
      </w:r>
      <w:r w:rsidR="002A6DF4" w:rsidRPr="004B6A3F">
        <w:rPr>
          <w:rFonts w:ascii="Times New Roman" w:hAnsi="Times New Roman" w:cs="Times New Roman"/>
          <w:bCs/>
          <w:sz w:val="28"/>
          <w:szCs w:val="28"/>
          <w:lang w:val="pt-BR" w:eastAsia="en-US"/>
        </w:rPr>
        <w:t xml:space="preserve">làm </w:t>
      </w:r>
      <w:r w:rsidR="002A6DF4" w:rsidRPr="007F5FD9">
        <w:rPr>
          <w:rFonts w:ascii="Times New Roman" w:hAnsi="Times New Roman" w:cs="Times New Roman"/>
          <w:bCs/>
          <w:sz w:val="28"/>
          <w:szCs w:val="28"/>
          <w:lang w:val="en-US" w:eastAsia="en-US"/>
        </w:rPr>
        <w:t xml:space="preserve">việc </w:t>
      </w:r>
      <w:r w:rsidR="0030565C" w:rsidRPr="007F5FD9">
        <w:rPr>
          <w:rFonts w:ascii="Times New Roman" w:hAnsi="Times New Roman" w:cs="Times New Roman"/>
          <w:bCs/>
          <w:sz w:val="28"/>
          <w:szCs w:val="28"/>
          <w:lang w:val="en-US" w:eastAsia="en-US"/>
        </w:rPr>
        <w:t>tại</w:t>
      </w:r>
      <w:r w:rsidRPr="007F5FD9">
        <w:rPr>
          <w:rFonts w:ascii="Times New Roman" w:hAnsi="Times New Roman" w:cs="Times New Roman"/>
          <w:bCs/>
          <w:sz w:val="28"/>
          <w:szCs w:val="28"/>
          <w:lang w:val="en-US" w:eastAsia="en-US"/>
        </w:rPr>
        <w:t xml:space="preserve"> </w:t>
      </w:r>
      <w:r w:rsidR="00015C7E" w:rsidRPr="007F5FD9">
        <w:rPr>
          <w:rFonts w:ascii="Times New Roman" w:hAnsi="Times New Roman" w:cs="Times New Roman"/>
          <w:bCs/>
          <w:sz w:val="28"/>
          <w:szCs w:val="28"/>
          <w:lang w:val="en-US" w:eastAsia="en-US"/>
        </w:rPr>
        <w:t>doanh nghiệp, hợp tác xã,</w:t>
      </w:r>
      <w:r w:rsidR="002A6DF4" w:rsidRPr="007F5FD9">
        <w:rPr>
          <w:rFonts w:ascii="Times New Roman" w:hAnsi="Times New Roman" w:cs="Times New Roman"/>
          <w:bCs/>
          <w:sz w:val="28"/>
          <w:szCs w:val="28"/>
          <w:lang w:val="en-US" w:eastAsia="en-US"/>
        </w:rPr>
        <w:t xml:space="preserve"> </w:t>
      </w:r>
      <w:r w:rsidR="006F5B65" w:rsidRPr="007F5FD9">
        <w:rPr>
          <w:rFonts w:ascii="Times New Roman" w:hAnsi="Times New Roman" w:cs="Times New Roman"/>
          <w:bCs/>
          <w:sz w:val="28"/>
          <w:szCs w:val="28"/>
          <w:lang w:val="en-US" w:eastAsia="en-US"/>
        </w:rPr>
        <w:t>đơn vị sự nghiệp công lập tự đảm bảo chi thường xuyên hoặc chi đầu tư và chi thường</w:t>
      </w:r>
      <w:r w:rsidR="006F5B65" w:rsidRPr="004B6A3F">
        <w:rPr>
          <w:rFonts w:ascii="Times New Roman" w:hAnsi="Times New Roman" w:cs="Times New Roman"/>
          <w:sz w:val="28"/>
          <w:szCs w:val="28"/>
          <w:lang w:val="pt-BR" w:eastAsia="en-US"/>
        </w:rPr>
        <w:t xml:space="preserve"> xuyên,</w:t>
      </w:r>
      <w:r w:rsidRPr="004B6A3F">
        <w:rPr>
          <w:rFonts w:ascii="Times New Roman" w:hAnsi="Times New Roman" w:cs="Times New Roman"/>
          <w:bCs/>
          <w:sz w:val="28"/>
          <w:szCs w:val="28"/>
          <w:shd w:val="clear" w:color="auto" w:fill="FFFFFF"/>
          <w:lang w:val="en-US" w:eastAsia="en-US"/>
        </w:rPr>
        <w:t xml:space="preserve"> </w:t>
      </w:r>
      <w:r w:rsidRPr="004B6A3F">
        <w:rPr>
          <w:rFonts w:ascii="Times New Roman" w:hAnsi="Times New Roman" w:cs="Times New Roman"/>
          <w:bCs/>
          <w:sz w:val="28"/>
          <w:szCs w:val="28"/>
          <w:lang w:val="pt-BR" w:eastAsia="en-US"/>
        </w:rPr>
        <w:t xml:space="preserve">cơ sở </w:t>
      </w:r>
      <w:r w:rsidRPr="004B6A3F">
        <w:rPr>
          <w:rFonts w:ascii="Times New Roman" w:hAnsi="Times New Roman" w:cs="Times New Roman"/>
          <w:bCs/>
          <w:sz w:val="28"/>
          <w:szCs w:val="28"/>
          <w:lang w:val="en-US" w:eastAsia="en-US"/>
        </w:rPr>
        <w:t xml:space="preserve">giáo dục dân lập, tư thục ở cấp </w:t>
      </w:r>
      <w:r w:rsidR="006F5B65" w:rsidRPr="004B6A3F">
        <w:rPr>
          <w:rFonts w:ascii="Times New Roman" w:hAnsi="Times New Roman" w:cs="Times New Roman"/>
          <w:bCs/>
          <w:sz w:val="28"/>
          <w:szCs w:val="28"/>
          <w:lang w:val="en-US" w:eastAsia="en-US"/>
        </w:rPr>
        <w:t xml:space="preserve">giáo dục </w:t>
      </w:r>
      <w:r w:rsidRPr="004B6A3F">
        <w:rPr>
          <w:rFonts w:ascii="Times New Roman" w:hAnsi="Times New Roman" w:cs="Times New Roman"/>
          <w:bCs/>
          <w:sz w:val="28"/>
          <w:szCs w:val="28"/>
          <w:lang w:val="en-US" w:eastAsia="en-US"/>
        </w:rPr>
        <w:t xml:space="preserve">mầm non, </w:t>
      </w:r>
      <w:r w:rsidR="0018160C" w:rsidRPr="004B6A3F">
        <w:rPr>
          <w:rFonts w:ascii="Times New Roman" w:hAnsi="Times New Roman" w:cs="Times New Roman"/>
          <w:bCs/>
          <w:sz w:val="28"/>
          <w:szCs w:val="28"/>
          <w:lang w:val="en-US" w:eastAsia="en-US"/>
        </w:rPr>
        <w:t>mẫu giáo, tiểu học, trung học cơ sở, trung học phổ thông, giáo</w:t>
      </w:r>
      <w:r w:rsidR="002A6DF4" w:rsidRPr="004B6A3F">
        <w:rPr>
          <w:rFonts w:ascii="Times New Roman" w:hAnsi="Times New Roman" w:cs="Times New Roman"/>
          <w:bCs/>
          <w:sz w:val="28"/>
          <w:szCs w:val="28"/>
          <w:lang w:val="en-US" w:eastAsia="en-US"/>
        </w:rPr>
        <w:t xml:space="preserve"> dục nghề nghiệp</w:t>
      </w:r>
      <w:r w:rsidR="00851839" w:rsidRPr="004B6A3F">
        <w:rPr>
          <w:rFonts w:ascii="Times New Roman" w:hAnsi="Times New Roman" w:cs="Times New Roman"/>
          <w:bCs/>
          <w:sz w:val="28"/>
          <w:szCs w:val="28"/>
          <w:lang w:val="en-US" w:eastAsia="en-US"/>
        </w:rPr>
        <w:t xml:space="preserve"> chấm dứt hợp đồng lao động do </w:t>
      </w:r>
      <w:r w:rsidR="002A6DF4" w:rsidRPr="004B6A3F">
        <w:rPr>
          <w:rFonts w:ascii="Times New Roman" w:hAnsi="Times New Roman" w:cs="Times New Roman"/>
          <w:bCs/>
          <w:sz w:val="28"/>
          <w:szCs w:val="28"/>
          <w:lang w:val="en-US" w:eastAsia="en-US"/>
        </w:rPr>
        <w:t>phải</w:t>
      </w:r>
      <w:r w:rsidR="00851839" w:rsidRPr="004B6A3F">
        <w:rPr>
          <w:rFonts w:ascii="Times New Roman" w:hAnsi="Times New Roman" w:cs="Times New Roman"/>
          <w:bCs/>
          <w:sz w:val="28"/>
          <w:szCs w:val="28"/>
          <w:lang w:val="en-US" w:eastAsia="en-US"/>
        </w:rPr>
        <w:t xml:space="preserve"> </w:t>
      </w:r>
      <w:r w:rsidRPr="004B6A3F">
        <w:rPr>
          <w:rFonts w:ascii="Times New Roman" w:hAnsi="Times New Roman" w:cs="Times New Roman"/>
          <w:bCs/>
          <w:sz w:val="28"/>
          <w:szCs w:val="28"/>
          <w:lang w:val="en-US" w:eastAsia="en-US"/>
        </w:rPr>
        <w:t xml:space="preserve">dừng hoạt động theo yêu cầu của cơ quan </w:t>
      </w:r>
      <w:r w:rsidR="002A6DF4" w:rsidRPr="004B6A3F">
        <w:rPr>
          <w:rFonts w:ascii="Times New Roman" w:hAnsi="Times New Roman" w:cs="Times New Roman"/>
          <w:bCs/>
          <w:sz w:val="28"/>
          <w:szCs w:val="28"/>
          <w:lang w:val="en-US" w:eastAsia="en-US"/>
        </w:rPr>
        <w:t xml:space="preserve">nhà nước </w:t>
      </w:r>
      <w:r w:rsidRPr="004B6A3F">
        <w:rPr>
          <w:rFonts w:ascii="Times New Roman" w:hAnsi="Times New Roman" w:cs="Times New Roman"/>
          <w:bCs/>
          <w:sz w:val="28"/>
          <w:szCs w:val="28"/>
          <w:lang w:val="en-US" w:eastAsia="en-US"/>
        </w:rPr>
        <w:t xml:space="preserve">có thẩm quyền </w:t>
      </w:r>
      <w:r w:rsidR="0030565C" w:rsidRPr="004B6A3F">
        <w:rPr>
          <w:rFonts w:ascii="Times New Roman" w:hAnsi="Times New Roman" w:cs="Times New Roman"/>
          <w:bCs/>
          <w:sz w:val="28"/>
          <w:szCs w:val="28"/>
          <w:lang w:val="en-US" w:eastAsia="en-US"/>
        </w:rPr>
        <w:t xml:space="preserve">để phòng, chống dịch </w:t>
      </w:r>
      <w:r w:rsidR="003D0D8C" w:rsidRPr="004B6A3F">
        <w:rPr>
          <w:rFonts w:ascii="Times New Roman" w:hAnsi="Times New Roman" w:cs="Times New Roman"/>
          <w:bCs/>
          <w:sz w:val="28"/>
          <w:szCs w:val="28"/>
          <w:lang w:val="en-US" w:eastAsia="en-US"/>
        </w:rPr>
        <w:t>COVID</w:t>
      </w:r>
      <w:r w:rsidR="0030565C" w:rsidRPr="004B6A3F">
        <w:rPr>
          <w:rFonts w:ascii="Times New Roman" w:hAnsi="Times New Roman" w:cs="Times New Roman"/>
          <w:bCs/>
          <w:sz w:val="28"/>
          <w:szCs w:val="28"/>
          <w:lang w:val="en-US" w:eastAsia="en-US"/>
        </w:rPr>
        <w:t xml:space="preserve">-19 </w:t>
      </w:r>
      <w:r w:rsidRPr="004B6A3F">
        <w:rPr>
          <w:rFonts w:ascii="Times New Roman" w:hAnsi="Times New Roman" w:cs="Times New Roman"/>
          <w:bCs/>
          <w:sz w:val="28"/>
          <w:szCs w:val="28"/>
          <w:lang w:val="en-US" w:eastAsia="en-US"/>
        </w:rPr>
        <w:t xml:space="preserve">trong thời gian từ ngày 01 tháng 5 năm 2021 đến </w:t>
      </w:r>
      <w:r w:rsidR="001F6E2B" w:rsidRPr="004B6A3F">
        <w:rPr>
          <w:rFonts w:ascii="Times New Roman" w:hAnsi="Times New Roman" w:cs="Times New Roman"/>
          <w:bCs/>
          <w:sz w:val="28"/>
          <w:szCs w:val="28"/>
          <w:lang w:val="en-US" w:eastAsia="en-US"/>
        </w:rPr>
        <w:t xml:space="preserve">hết </w:t>
      </w:r>
      <w:r w:rsidRPr="004B6A3F">
        <w:rPr>
          <w:rFonts w:ascii="Times New Roman" w:hAnsi="Times New Roman" w:cs="Times New Roman"/>
          <w:bCs/>
          <w:sz w:val="28"/>
          <w:szCs w:val="28"/>
          <w:lang w:val="en-US" w:eastAsia="en-US"/>
        </w:rPr>
        <w:t>ngày 31 tháng 12 năm 2021</w:t>
      </w:r>
      <w:r w:rsidR="002A6DF4" w:rsidRPr="004B6A3F">
        <w:rPr>
          <w:rFonts w:ascii="Times New Roman" w:hAnsi="Times New Roman" w:cs="Times New Roman"/>
          <w:bCs/>
          <w:sz w:val="28"/>
          <w:szCs w:val="28"/>
          <w:lang w:val="en-US" w:eastAsia="en-US"/>
        </w:rPr>
        <w:t>; đang tham gia bảo hiểm xã hội bắt buộc</w:t>
      </w:r>
      <w:r w:rsidRPr="004B6A3F">
        <w:rPr>
          <w:rFonts w:ascii="Times New Roman" w:hAnsi="Times New Roman" w:cs="Times New Roman"/>
          <w:bCs/>
          <w:sz w:val="28"/>
          <w:szCs w:val="28"/>
          <w:lang w:val="en-US" w:eastAsia="en-US"/>
        </w:rPr>
        <w:t xml:space="preserve"> nhưng không đủ điều kiện hưởng trợ cấp thất nghiệp </w:t>
      </w:r>
      <w:r w:rsidR="0030565C" w:rsidRPr="004B6A3F">
        <w:rPr>
          <w:rFonts w:ascii="Times New Roman" w:hAnsi="Times New Roman" w:cs="Times New Roman"/>
          <w:bCs/>
          <w:sz w:val="28"/>
          <w:szCs w:val="28"/>
          <w:lang w:val="en-US"/>
        </w:rPr>
        <w:t xml:space="preserve">được hỗ trợ </w:t>
      </w:r>
      <w:r w:rsidR="00AC1F35">
        <w:rPr>
          <w:rFonts w:ascii="Times New Roman" w:hAnsi="Times New Roman" w:cs="Times New Roman"/>
          <w:bCs/>
          <w:sz w:val="28"/>
          <w:szCs w:val="28"/>
          <w:lang w:val="pt-BR" w:eastAsia="en-US"/>
        </w:rPr>
        <w:t>một</w:t>
      </w:r>
      <w:r w:rsidR="0030565C" w:rsidRPr="005D309B">
        <w:rPr>
          <w:rFonts w:ascii="Times New Roman" w:hAnsi="Times New Roman" w:cs="Times New Roman"/>
          <w:bCs/>
          <w:sz w:val="28"/>
          <w:szCs w:val="28"/>
          <w:lang w:val="pt-BR" w:eastAsia="en-US"/>
        </w:rPr>
        <w:t xml:space="preserve"> lần </w:t>
      </w:r>
      <w:r w:rsidR="00ED5370" w:rsidRPr="004B6A3F">
        <w:rPr>
          <w:rFonts w:ascii="Times New Roman" w:hAnsi="Times New Roman" w:cs="Times New Roman"/>
          <w:bCs/>
          <w:sz w:val="28"/>
          <w:szCs w:val="28"/>
          <w:lang w:eastAsia="en-US"/>
        </w:rPr>
        <w:t>3</w:t>
      </w:r>
      <w:r w:rsidR="0030565C" w:rsidRPr="004B6A3F">
        <w:rPr>
          <w:rFonts w:ascii="Times New Roman" w:hAnsi="Times New Roman" w:cs="Times New Roman"/>
          <w:bCs/>
          <w:sz w:val="28"/>
          <w:szCs w:val="28"/>
          <w:lang w:val="pt-BR" w:eastAsia="en-US"/>
        </w:rPr>
        <w:t>.</w:t>
      </w:r>
      <w:r w:rsidR="00ED5370" w:rsidRPr="004B6A3F">
        <w:rPr>
          <w:rFonts w:ascii="Times New Roman" w:hAnsi="Times New Roman" w:cs="Times New Roman"/>
          <w:bCs/>
          <w:sz w:val="28"/>
          <w:szCs w:val="28"/>
          <w:lang w:eastAsia="en-US"/>
        </w:rPr>
        <w:t>71</w:t>
      </w:r>
      <w:r w:rsidR="0030565C" w:rsidRPr="004B6A3F">
        <w:rPr>
          <w:rFonts w:ascii="Times New Roman" w:hAnsi="Times New Roman" w:cs="Times New Roman"/>
          <w:bCs/>
          <w:sz w:val="28"/>
          <w:szCs w:val="28"/>
          <w:lang w:val="pt-BR" w:eastAsia="en-US"/>
        </w:rPr>
        <w:t>0.000 đồng/người.</w:t>
      </w:r>
    </w:p>
    <w:p w:rsidR="00EC6BE8" w:rsidRPr="004B6A3F" w:rsidRDefault="0096325F" w:rsidP="007B30A6">
      <w:pPr>
        <w:spacing w:before="140"/>
        <w:ind w:firstLine="567"/>
        <w:jc w:val="both"/>
        <w:rPr>
          <w:rFonts w:ascii="Times New Roman" w:hAnsi="Times New Roman" w:cs="Times New Roman"/>
          <w:bCs/>
          <w:sz w:val="28"/>
          <w:szCs w:val="28"/>
          <w:shd w:val="clear" w:color="auto" w:fill="FFFFFF"/>
          <w:lang w:val="en-US"/>
        </w:rPr>
      </w:pPr>
      <w:bookmarkStart w:id="13" w:name="_Hlk75702651"/>
      <w:r w:rsidRPr="004B6A3F">
        <w:rPr>
          <w:rFonts w:ascii="Times New Roman" w:hAnsi="Times New Roman" w:cs="Times New Roman"/>
          <w:bCs/>
          <w:sz w:val="28"/>
          <w:szCs w:val="28"/>
          <w:shd w:val="clear" w:color="auto" w:fill="FFFFFF"/>
        </w:rPr>
        <w:t>7</w:t>
      </w:r>
      <w:r w:rsidR="00917199" w:rsidRPr="004B6A3F">
        <w:rPr>
          <w:rFonts w:ascii="Times New Roman" w:hAnsi="Times New Roman" w:cs="Times New Roman"/>
          <w:bCs/>
          <w:sz w:val="28"/>
          <w:szCs w:val="28"/>
          <w:shd w:val="clear" w:color="auto" w:fill="FFFFFF"/>
          <w:lang w:val="en-US"/>
        </w:rPr>
        <w:t xml:space="preserve">. </w:t>
      </w:r>
      <w:r w:rsidR="00EC6BE8" w:rsidRPr="004B6A3F">
        <w:rPr>
          <w:rFonts w:ascii="Times New Roman" w:hAnsi="Times New Roman" w:cs="Times New Roman"/>
          <w:bCs/>
          <w:sz w:val="28"/>
          <w:szCs w:val="28"/>
          <w:shd w:val="clear" w:color="auto" w:fill="FFFFFF"/>
          <w:lang w:val="en-US"/>
        </w:rPr>
        <w:t xml:space="preserve">Chính sách hỗ trợ </w:t>
      </w:r>
      <w:r w:rsidR="009F62BE" w:rsidRPr="004B6A3F">
        <w:rPr>
          <w:rFonts w:ascii="Times New Roman" w:hAnsi="Times New Roman" w:cs="Times New Roman"/>
          <w:bCs/>
          <w:sz w:val="28"/>
          <w:szCs w:val="28"/>
          <w:shd w:val="clear" w:color="auto" w:fill="FFFFFF"/>
          <w:lang w:val="en-US"/>
        </w:rPr>
        <w:t xml:space="preserve">bổ sung </w:t>
      </w:r>
      <w:r w:rsidR="00EC6BE8" w:rsidRPr="004B6A3F">
        <w:rPr>
          <w:rFonts w:ascii="Times New Roman" w:hAnsi="Times New Roman" w:cs="Times New Roman"/>
          <w:bCs/>
          <w:sz w:val="28"/>
          <w:szCs w:val="28"/>
          <w:shd w:val="clear" w:color="auto" w:fill="FFFFFF"/>
          <w:lang w:val="en-US"/>
        </w:rPr>
        <w:t>và trẻ em</w:t>
      </w:r>
    </w:p>
    <w:p w:rsidR="00360573" w:rsidRPr="00206F32" w:rsidRDefault="00EC6BE8" w:rsidP="007B30A6">
      <w:pPr>
        <w:spacing w:before="140"/>
        <w:ind w:firstLine="567"/>
        <w:jc w:val="both"/>
        <w:rPr>
          <w:rFonts w:ascii="Times New Roman" w:hAnsi="Times New Roman" w:cs="Times New Roman"/>
          <w:sz w:val="28"/>
          <w:szCs w:val="28"/>
        </w:rPr>
      </w:pPr>
      <w:r w:rsidRPr="00206F32">
        <w:rPr>
          <w:rFonts w:ascii="Times New Roman" w:hAnsi="Times New Roman" w:cs="Times New Roman"/>
          <w:bCs/>
          <w:sz w:val="28"/>
          <w:szCs w:val="28"/>
          <w:shd w:val="clear" w:color="auto" w:fill="FFFFFF"/>
          <w:lang w:val="en-US"/>
        </w:rPr>
        <w:t xml:space="preserve">a) </w:t>
      </w:r>
      <w:bookmarkStart w:id="14" w:name="_Hlk73975227"/>
      <w:r w:rsidRPr="00206F32">
        <w:rPr>
          <w:rFonts w:ascii="Times New Roman" w:hAnsi="Times New Roman" w:cs="Times New Roman"/>
          <w:sz w:val="28"/>
          <w:szCs w:val="28"/>
          <w:lang w:val="en-US"/>
        </w:rPr>
        <w:t>Người lao động</w:t>
      </w:r>
      <w:r w:rsidRPr="00206F32">
        <w:rPr>
          <w:rFonts w:ascii="Times New Roman" w:hAnsi="Times New Roman" w:cs="Times New Roman"/>
          <w:sz w:val="28"/>
          <w:szCs w:val="28"/>
        </w:rPr>
        <w:t xml:space="preserve"> tại điểm 4, </w:t>
      </w:r>
      <w:r w:rsidR="0096325F" w:rsidRPr="00206F32">
        <w:rPr>
          <w:rFonts w:ascii="Times New Roman" w:hAnsi="Times New Roman" w:cs="Times New Roman"/>
          <w:sz w:val="28"/>
          <w:szCs w:val="28"/>
        </w:rPr>
        <w:t>5, 6</w:t>
      </w:r>
      <w:r w:rsidRPr="00206F32">
        <w:rPr>
          <w:rFonts w:ascii="Times New Roman" w:hAnsi="Times New Roman" w:cs="Times New Roman"/>
          <w:sz w:val="28"/>
          <w:szCs w:val="28"/>
        </w:rPr>
        <w:t xml:space="preserve"> Mục </w:t>
      </w:r>
      <w:r w:rsidRPr="00206F32">
        <w:rPr>
          <w:rFonts w:ascii="Times New Roman" w:hAnsi="Times New Roman" w:cs="Times New Roman"/>
          <w:sz w:val="28"/>
          <w:szCs w:val="28"/>
          <w:lang w:val="en-US"/>
        </w:rPr>
        <w:t>II</w:t>
      </w:r>
      <w:r w:rsidR="0018160C" w:rsidRPr="00206F32">
        <w:rPr>
          <w:rFonts w:ascii="Times New Roman" w:hAnsi="Times New Roman" w:cs="Times New Roman"/>
          <w:sz w:val="28"/>
          <w:szCs w:val="28"/>
          <w:lang w:val="en-US"/>
        </w:rPr>
        <w:t xml:space="preserve"> </w:t>
      </w:r>
      <w:r w:rsidR="00360573" w:rsidRPr="00206F32">
        <w:rPr>
          <w:rFonts w:ascii="Times New Roman" w:hAnsi="Times New Roman" w:cs="Times New Roman"/>
          <w:sz w:val="28"/>
          <w:szCs w:val="28"/>
        </w:rPr>
        <w:t>đang mang thai</w:t>
      </w:r>
      <w:r w:rsidRPr="00206F32">
        <w:rPr>
          <w:rFonts w:ascii="Times New Roman" w:hAnsi="Times New Roman" w:cs="Times New Roman"/>
          <w:sz w:val="28"/>
          <w:szCs w:val="28"/>
          <w:lang w:val="en-US"/>
        </w:rPr>
        <w:t xml:space="preserve"> được hỗ trợ </w:t>
      </w:r>
      <w:r w:rsidR="0067504F" w:rsidRPr="00206F32">
        <w:rPr>
          <w:rFonts w:ascii="Times New Roman" w:hAnsi="Times New Roman" w:cs="Times New Roman"/>
          <w:sz w:val="28"/>
          <w:szCs w:val="28"/>
          <w:lang w:val="en-US"/>
        </w:rPr>
        <w:t xml:space="preserve">thêm </w:t>
      </w:r>
      <w:r w:rsidRPr="00206F32">
        <w:rPr>
          <w:rFonts w:ascii="Times New Roman" w:hAnsi="Times New Roman" w:cs="Times New Roman"/>
          <w:sz w:val="28"/>
          <w:szCs w:val="28"/>
          <w:lang w:val="en-US"/>
        </w:rPr>
        <w:t>1.000.000 đồng/người</w:t>
      </w:r>
      <w:r w:rsidR="0018160C" w:rsidRPr="00206F32">
        <w:rPr>
          <w:rFonts w:ascii="Times New Roman" w:hAnsi="Times New Roman" w:cs="Times New Roman"/>
          <w:sz w:val="28"/>
          <w:szCs w:val="28"/>
          <w:lang w:val="en-US"/>
        </w:rPr>
        <w:t>;</w:t>
      </w:r>
      <w:r w:rsidR="00561EC1" w:rsidRPr="00206F32">
        <w:rPr>
          <w:rFonts w:ascii="Times New Roman" w:hAnsi="Times New Roman" w:cs="Times New Roman"/>
          <w:sz w:val="28"/>
          <w:szCs w:val="28"/>
          <w:lang w:val="en-US"/>
        </w:rPr>
        <w:t xml:space="preserve"> </w:t>
      </w:r>
      <w:r w:rsidR="00360573" w:rsidRPr="00206F32">
        <w:rPr>
          <w:rFonts w:ascii="Times New Roman" w:hAnsi="Times New Roman" w:cs="Times New Roman"/>
          <w:sz w:val="28"/>
          <w:szCs w:val="28"/>
        </w:rPr>
        <w:t xml:space="preserve">đang nuôi con </w:t>
      </w:r>
      <w:r w:rsidR="00AC1F35">
        <w:rPr>
          <w:rFonts w:ascii="Times New Roman" w:hAnsi="Times New Roman" w:cs="Times New Roman"/>
          <w:sz w:val="28"/>
          <w:szCs w:val="28"/>
          <w:lang w:val="en-US"/>
        </w:rPr>
        <w:t xml:space="preserve">hoặc chăm sóc thay thế trẻ em </w:t>
      </w:r>
      <w:r w:rsidR="00360573" w:rsidRPr="00206F32">
        <w:rPr>
          <w:rFonts w:ascii="Times New Roman" w:hAnsi="Times New Roman" w:cs="Times New Roman"/>
          <w:sz w:val="28"/>
          <w:szCs w:val="28"/>
        </w:rPr>
        <w:t>chưa đủ 06 tuổi được hỗ trợ</w:t>
      </w:r>
      <w:r w:rsidR="0067504F" w:rsidRPr="00206F32">
        <w:rPr>
          <w:rFonts w:ascii="Times New Roman" w:hAnsi="Times New Roman" w:cs="Times New Roman"/>
          <w:sz w:val="28"/>
          <w:szCs w:val="28"/>
          <w:lang w:val="en-US"/>
        </w:rPr>
        <w:t xml:space="preserve"> thêm</w:t>
      </w:r>
      <w:r w:rsidR="00360573" w:rsidRPr="00206F32">
        <w:rPr>
          <w:rFonts w:ascii="Times New Roman" w:hAnsi="Times New Roman" w:cs="Times New Roman"/>
          <w:sz w:val="28"/>
          <w:szCs w:val="28"/>
        </w:rPr>
        <w:t xml:space="preserve"> 1.000.000 đồng/</w:t>
      </w:r>
      <w:r w:rsidRPr="00206F32">
        <w:rPr>
          <w:rFonts w:ascii="Times New Roman" w:hAnsi="Times New Roman" w:cs="Times New Roman"/>
          <w:sz w:val="28"/>
          <w:szCs w:val="28"/>
          <w:lang w:val="en-US"/>
        </w:rPr>
        <w:t>trẻ em</w:t>
      </w:r>
      <w:r w:rsidR="00A853B1" w:rsidRPr="00206F32">
        <w:rPr>
          <w:rFonts w:ascii="Times New Roman" w:hAnsi="Times New Roman" w:cs="Times New Roman"/>
          <w:sz w:val="28"/>
          <w:szCs w:val="28"/>
          <w:lang w:val="en-US"/>
        </w:rPr>
        <w:t xml:space="preserve"> chưa đủ 06 tuổi</w:t>
      </w:r>
      <w:r w:rsidRPr="00206F32">
        <w:rPr>
          <w:rFonts w:ascii="Times New Roman" w:hAnsi="Times New Roman" w:cs="Times New Roman"/>
          <w:sz w:val="28"/>
          <w:szCs w:val="28"/>
          <w:lang w:val="en-US"/>
        </w:rPr>
        <w:t xml:space="preserve"> và chỉ hỗ trợ cho 01 người là </w:t>
      </w:r>
      <w:r w:rsidR="00561EC1" w:rsidRPr="00206F32">
        <w:rPr>
          <w:rFonts w:ascii="Times New Roman" w:hAnsi="Times New Roman" w:cs="Times New Roman"/>
          <w:sz w:val="28"/>
          <w:szCs w:val="28"/>
          <w:lang w:val="en-US"/>
        </w:rPr>
        <w:t xml:space="preserve">mẹ hoặc </w:t>
      </w:r>
      <w:r w:rsidRPr="00206F32">
        <w:rPr>
          <w:rFonts w:ascii="Times New Roman" w:hAnsi="Times New Roman" w:cs="Times New Roman"/>
          <w:sz w:val="28"/>
          <w:szCs w:val="28"/>
          <w:lang w:val="en-US"/>
        </w:rPr>
        <w:t>cha</w:t>
      </w:r>
      <w:r w:rsidR="00360573" w:rsidRPr="00206F32">
        <w:rPr>
          <w:rFonts w:ascii="Times New Roman" w:hAnsi="Times New Roman" w:cs="Times New Roman"/>
          <w:sz w:val="28"/>
          <w:szCs w:val="28"/>
        </w:rPr>
        <w:t>.</w:t>
      </w:r>
      <w:bookmarkEnd w:id="14"/>
    </w:p>
    <w:p w:rsidR="00294CAD" w:rsidRPr="004B6A3F" w:rsidRDefault="00EC6BE8" w:rsidP="007B30A6">
      <w:pPr>
        <w:spacing w:before="140"/>
        <w:ind w:firstLine="567"/>
        <w:jc w:val="both"/>
        <w:rPr>
          <w:rFonts w:ascii="Times New Roman" w:hAnsi="Times New Roman" w:cs="Times New Roman"/>
          <w:sz w:val="28"/>
          <w:szCs w:val="28"/>
        </w:rPr>
      </w:pPr>
      <w:r w:rsidRPr="005D309B">
        <w:rPr>
          <w:rFonts w:ascii="Times New Roman" w:hAnsi="Times New Roman" w:cs="Times New Roman"/>
          <w:sz w:val="28"/>
          <w:szCs w:val="28"/>
          <w:lang w:val="en-US"/>
        </w:rPr>
        <w:t>b)</w:t>
      </w:r>
      <w:r w:rsidR="00294CAD" w:rsidRPr="005D309B">
        <w:rPr>
          <w:rFonts w:ascii="Times New Roman" w:hAnsi="Times New Roman" w:cs="Times New Roman"/>
          <w:sz w:val="28"/>
          <w:szCs w:val="28"/>
        </w:rPr>
        <w:t xml:space="preserve"> </w:t>
      </w:r>
      <w:r w:rsidR="00B84ED6" w:rsidRPr="004B6A3F">
        <w:rPr>
          <w:rFonts w:ascii="Times New Roman" w:hAnsi="Times New Roman" w:cs="Times New Roman"/>
          <w:sz w:val="28"/>
          <w:szCs w:val="28"/>
        </w:rPr>
        <w:t xml:space="preserve">Trẻ em </w:t>
      </w:r>
      <w:r w:rsidR="0018160C" w:rsidRPr="004B6A3F">
        <w:rPr>
          <w:rFonts w:ascii="Times New Roman" w:hAnsi="Times New Roman" w:cs="Times New Roman"/>
          <w:sz w:val="28"/>
          <w:szCs w:val="28"/>
          <w:lang w:val="en-US"/>
        </w:rPr>
        <w:t xml:space="preserve">phải </w:t>
      </w:r>
      <w:r w:rsidR="009F62BE" w:rsidRPr="004B6A3F">
        <w:rPr>
          <w:rFonts w:ascii="Times New Roman" w:hAnsi="Times New Roman" w:cs="Times New Roman"/>
          <w:sz w:val="28"/>
          <w:szCs w:val="28"/>
          <w:lang w:val="en-US"/>
        </w:rPr>
        <w:t xml:space="preserve">điều trị do </w:t>
      </w:r>
      <w:r w:rsidR="00B84ED6" w:rsidRPr="004B6A3F">
        <w:rPr>
          <w:rFonts w:ascii="Times New Roman" w:hAnsi="Times New Roman" w:cs="Times New Roman"/>
          <w:sz w:val="28"/>
          <w:szCs w:val="28"/>
        </w:rPr>
        <w:t xml:space="preserve">nhiễm </w:t>
      </w:r>
      <w:r w:rsidR="003D0D8C" w:rsidRPr="004B6A3F">
        <w:rPr>
          <w:rFonts w:ascii="Times New Roman" w:hAnsi="Times New Roman" w:cs="Times New Roman"/>
          <w:sz w:val="28"/>
          <w:szCs w:val="28"/>
        </w:rPr>
        <w:t>COVID</w:t>
      </w:r>
      <w:r w:rsidR="00B84ED6" w:rsidRPr="004B6A3F">
        <w:rPr>
          <w:rFonts w:ascii="Times New Roman" w:hAnsi="Times New Roman" w:cs="Times New Roman"/>
          <w:sz w:val="28"/>
          <w:szCs w:val="28"/>
        </w:rPr>
        <w:t>-19</w:t>
      </w:r>
      <w:r w:rsidR="009F62BE" w:rsidRPr="004B6A3F">
        <w:rPr>
          <w:rFonts w:ascii="Times New Roman" w:hAnsi="Times New Roman" w:cs="Times New Roman"/>
          <w:sz w:val="28"/>
          <w:szCs w:val="28"/>
          <w:lang w:val="en-US"/>
        </w:rPr>
        <w:t xml:space="preserve"> </w:t>
      </w:r>
      <w:r w:rsidR="0018160C" w:rsidRPr="004B6A3F">
        <w:rPr>
          <w:rFonts w:ascii="Times New Roman" w:hAnsi="Times New Roman" w:cs="Times New Roman"/>
          <w:sz w:val="28"/>
          <w:szCs w:val="28"/>
          <w:lang w:val="en-US"/>
        </w:rPr>
        <w:t>hoặc</w:t>
      </w:r>
      <w:r w:rsidR="00B84ED6" w:rsidRPr="004B6A3F">
        <w:rPr>
          <w:rFonts w:ascii="Times New Roman" w:hAnsi="Times New Roman" w:cs="Times New Roman"/>
          <w:sz w:val="28"/>
          <w:szCs w:val="28"/>
        </w:rPr>
        <w:t xml:space="preserve"> cách ly y tế theo quyết định của cơ quan</w:t>
      </w:r>
      <w:r w:rsidR="0044673A">
        <w:rPr>
          <w:rFonts w:ascii="Times New Roman" w:hAnsi="Times New Roman" w:cs="Times New Roman"/>
          <w:sz w:val="28"/>
          <w:szCs w:val="28"/>
          <w:lang w:val="en-US"/>
        </w:rPr>
        <w:t xml:space="preserve"> nhà nước</w:t>
      </w:r>
      <w:r w:rsidR="00B84ED6" w:rsidRPr="005D309B">
        <w:rPr>
          <w:rFonts w:ascii="Times New Roman" w:hAnsi="Times New Roman" w:cs="Times New Roman"/>
          <w:sz w:val="28"/>
          <w:szCs w:val="28"/>
        </w:rPr>
        <w:t xml:space="preserve"> có thẩm quyền được ngân sách nhà nước đảm bảo các chi phí </w:t>
      </w:r>
      <w:r w:rsidR="00A82738">
        <w:rPr>
          <w:rFonts w:ascii="Times New Roman" w:hAnsi="Times New Roman" w:cs="Times New Roman"/>
          <w:sz w:val="28"/>
          <w:szCs w:val="28"/>
          <w:lang w:val="en-US"/>
        </w:rPr>
        <w:t xml:space="preserve">điều trị và tiền ăn theo quy định tại điểm 8 </w:t>
      </w:r>
      <w:r w:rsidR="004F1AA9">
        <w:rPr>
          <w:rFonts w:ascii="Times New Roman" w:hAnsi="Times New Roman" w:cs="Times New Roman"/>
          <w:sz w:val="28"/>
          <w:szCs w:val="28"/>
          <w:lang w:val="en-US"/>
        </w:rPr>
        <w:t>M</w:t>
      </w:r>
      <w:r w:rsidR="00A82738">
        <w:rPr>
          <w:rFonts w:ascii="Times New Roman" w:hAnsi="Times New Roman" w:cs="Times New Roman"/>
          <w:sz w:val="28"/>
          <w:szCs w:val="28"/>
          <w:lang w:val="en-US"/>
        </w:rPr>
        <w:t>ục II Nghị quyết này;</w:t>
      </w:r>
      <w:r w:rsidR="00B84ED6" w:rsidRPr="004B6A3F">
        <w:rPr>
          <w:rFonts w:ascii="Times New Roman" w:hAnsi="Times New Roman" w:cs="Times New Roman"/>
          <w:sz w:val="28"/>
          <w:szCs w:val="28"/>
        </w:rPr>
        <w:t xml:space="preserve"> được </w:t>
      </w:r>
      <w:r w:rsidR="00A82738">
        <w:rPr>
          <w:rFonts w:ascii="Times New Roman" w:hAnsi="Times New Roman" w:cs="Times New Roman"/>
          <w:sz w:val="28"/>
          <w:szCs w:val="28"/>
          <w:lang w:val="en-US"/>
        </w:rPr>
        <w:t xml:space="preserve">ngân sách nhà nước </w:t>
      </w:r>
      <w:r w:rsidR="00B84ED6" w:rsidRPr="004B6A3F">
        <w:rPr>
          <w:rFonts w:ascii="Times New Roman" w:hAnsi="Times New Roman" w:cs="Times New Roman"/>
          <w:sz w:val="28"/>
          <w:szCs w:val="28"/>
        </w:rPr>
        <w:t>hỗ trợ</w:t>
      </w:r>
      <w:r w:rsidR="00FD32CE" w:rsidRPr="004B6A3F">
        <w:rPr>
          <w:rFonts w:ascii="Times New Roman" w:hAnsi="Times New Roman" w:cs="Times New Roman"/>
          <w:sz w:val="28"/>
          <w:szCs w:val="28"/>
          <w:lang w:val="en-US"/>
        </w:rPr>
        <w:t xml:space="preserve"> thêm</w:t>
      </w:r>
      <w:r w:rsidR="002F7B94" w:rsidRPr="004B6A3F">
        <w:rPr>
          <w:rFonts w:ascii="Times New Roman" w:hAnsi="Times New Roman" w:cs="Times New Roman"/>
          <w:sz w:val="28"/>
          <w:szCs w:val="28"/>
          <w:lang w:val="en-US"/>
        </w:rPr>
        <w:t xml:space="preserve"> 1.000.000 đồng/trẻ em</w:t>
      </w:r>
      <w:r w:rsidR="00B84ED6" w:rsidRPr="004B6A3F">
        <w:rPr>
          <w:rFonts w:ascii="Times New Roman" w:hAnsi="Times New Roman" w:cs="Times New Roman"/>
          <w:sz w:val="28"/>
          <w:szCs w:val="28"/>
        </w:rPr>
        <w:t xml:space="preserve"> trong thời gian điều trị, cách ly</w:t>
      </w:r>
      <w:r w:rsidR="007E6E88" w:rsidRPr="004B6A3F">
        <w:rPr>
          <w:rFonts w:ascii="Times New Roman" w:hAnsi="Times New Roman" w:cs="Times New Roman"/>
          <w:sz w:val="28"/>
          <w:szCs w:val="28"/>
        </w:rPr>
        <w:t xml:space="preserve"> từ ngày 27 tháng 4 năm 2021 đến </w:t>
      </w:r>
      <w:r w:rsidR="007E6E88" w:rsidRPr="004B6A3F">
        <w:rPr>
          <w:rFonts w:ascii="Times New Roman" w:hAnsi="Times New Roman" w:cs="Times New Roman"/>
          <w:sz w:val="28"/>
          <w:szCs w:val="28"/>
          <w:lang w:val="en-US"/>
        </w:rPr>
        <w:t xml:space="preserve">hết </w:t>
      </w:r>
      <w:r w:rsidR="007E6E88" w:rsidRPr="004B6A3F">
        <w:rPr>
          <w:rFonts w:ascii="Times New Roman" w:hAnsi="Times New Roman" w:cs="Times New Roman"/>
          <w:sz w:val="28"/>
          <w:szCs w:val="28"/>
        </w:rPr>
        <w:t>ngày 31 tháng 12 năm 2021</w:t>
      </w:r>
      <w:r w:rsidR="00B84ED6" w:rsidRPr="004B6A3F">
        <w:rPr>
          <w:rFonts w:ascii="Times New Roman" w:hAnsi="Times New Roman" w:cs="Times New Roman"/>
          <w:sz w:val="28"/>
          <w:szCs w:val="28"/>
        </w:rPr>
        <w:t xml:space="preserve">. </w:t>
      </w:r>
    </w:p>
    <w:bookmarkEnd w:id="13"/>
    <w:p w:rsidR="00067495" w:rsidRPr="007B30A6" w:rsidRDefault="00A82738" w:rsidP="007B30A6">
      <w:pPr>
        <w:spacing w:before="140"/>
        <w:ind w:firstLine="567"/>
        <w:jc w:val="both"/>
        <w:rPr>
          <w:rFonts w:ascii="Times New Roman" w:hAnsi="Times New Roman" w:cs="Times New Roman"/>
          <w:spacing w:val="-4"/>
          <w:sz w:val="28"/>
          <w:szCs w:val="28"/>
          <w:shd w:val="clear" w:color="auto" w:fill="FFFFFF"/>
        </w:rPr>
      </w:pPr>
      <w:r>
        <w:rPr>
          <w:rFonts w:ascii="Times New Roman" w:hAnsi="Times New Roman" w:cs="Times New Roman"/>
          <w:sz w:val="28"/>
          <w:szCs w:val="28"/>
          <w:lang w:val="en-US"/>
        </w:rPr>
        <w:t>8.</w:t>
      </w:r>
      <w:r w:rsidR="00067495" w:rsidRPr="004B6A3F">
        <w:rPr>
          <w:rFonts w:ascii="Times New Roman" w:hAnsi="Times New Roman" w:cs="Times New Roman"/>
          <w:sz w:val="28"/>
          <w:szCs w:val="28"/>
        </w:rPr>
        <w:t xml:space="preserve"> </w:t>
      </w:r>
      <w:r w:rsidR="00067495" w:rsidRPr="004B6A3F">
        <w:rPr>
          <w:rFonts w:ascii="Times New Roman" w:hAnsi="Times New Roman" w:cs="Times New Roman"/>
          <w:sz w:val="28"/>
          <w:szCs w:val="28"/>
          <w:shd w:val="clear" w:color="auto" w:fill="FFFFFF"/>
        </w:rPr>
        <w:t xml:space="preserve">Hỗ trợ tiền ăn mức 80.000 đồng/người/ngày đối với người </w:t>
      </w:r>
      <w:r>
        <w:rPr>
          <w:rFonts w:ascii="Times New Roman" w:hAnsi="Times New Roman" w:cs="Times New Roman"/>
          <w:sz w:val="28"/>
          <w:szCs w:val="28"/>
          <w:shd w:val="clear" w:color="auto" w:fill="FFFFFF"/>
          <w:lang w:val="en-US"/>
        </w:rPr>
        <w:t>phải</w:t>
      </w:r>
      <w:r w:rsidRPr="004B6A3F">
        <w:rPr>
          <w:rFonts w:ascii="Times New Roman" w:hAnsi="Times New Roman" w:cs="Times New Roman"/>
          <w:sz w:val="28"/>
          <w:szCs w:val="28"/>
          <w:shd w:val="clear" w:color="auto" w:fill="FFFFFF"/>
        </w:rPr>
        <w:t xml:space="preserve"> </w:t>
      </w:r>
      <w:r w:rsidR="00067495" w:rsidRPr="004B6A3F">
        <w:rPr>
          <w:rFonts w:ascii="Times New Roman" w:hAnsi="Times New Roman" w:cs="Times New Roman"/>
          <w:sz w:val="28"/>
          <w:szCs w:val="28"/>
          <w:shd w:val="clear" w:color="auto" w:fill="FFFFFF"/>
        </w:rPr>
        <w:t xml:space="preserve">điều </w:t>
      </w:r>
      <w:r w:rsidR="00067495" w:rsidRPr="007B30A6">
        <w:rPr>
          <w:rFonts w:ascii="Times New Roman" w:hAnsi="Times New Roman" w:cs="Times New Roman"/>
          <w:spacing w:val="-6"/>
          <w:sz w:val="28"/>
          <w:szCs w:val="28"/>
          <w:shd w:val="clear" w:color="auto" w:fill="FFFFFF"/>
        </w:rPr>
        <w:t xml:space="preserve">trị nhiễm </w:t>
      </w:r>
      <w:r w:rsidR="003D0D8C" w:rsidRPr="007B30A6">
        <w:rPr>
          <w:rFonts w:ascii="Times New Roman" w:hAnsi="Times New Roman" w:cs="Times New Roman"/>
          <w:spacing w:val="-6"/>
          <w:sz w:val="28"/>
          <w:szCs w:val="28"/>
          <w:shd w:val="clear" w:color="auto" w:fill="FFFFFF"/>
        </w:rPr>
        <w:t>COVID</w:t>
      </w:r>
      <w:r w:rsidR="00067495" w:rsidRPr="007B30A6">
        <w:rPr>
          <w:rFonts w:ascii="Times New Roman" w:hAnsi="Times New Roman" w:cs="Times New Roman"/>
          <w:spacing w:val="-6"/>
          <w:sz w:val="28"/>
          <w:szCs w:val="28"/>
          <w:shd w:val="clear" w:color="auto" w:fill="FFFFFF"/>
        </w:rPr>
        <w:t xml:space="preserve">-19 (F0), từ ngày </w:t>
      </w:r>
      <w:r w:rsidR="000B3734">
        <w:rPr>
          <w:rFonts w:ascii="Times New Roman" w:hAnsi="Times New Roman" w:cs="Times New Roman"/>
          <w:spacing w:val="-6"/>
          <w:sz w:val="28"/>
          <w:szCs w:val="28"/>
          <w:shd w:val="clear" w:color="auto" w:fill="FFFFFF"/>
          <w:lang w:val="en-US"/>
        </w:rPr>
        <w:t>27</w:t>
      </w:r>
      <w:r w:rsidR="00067495" w:rsidRPr="007B30A6">
        <w:rPr>
          <w:rFonts w:ascii="Times New Roman" w:hAnsi="Times New Roman" w:cs="Times New Roman"/>
          <w:spacing w:val="-6"/>
          <w:sz w:val="28"/>
          <w:szCs w:val="28"/>
          <w:shd w:val="clear" w:color="auto" w:fill="FFFFFF"/>
        </w:rPr>
        <w:t xml:space="preserve"> tháng </w:t>
      </w:r>
      <w:r w:rsidR="000B3734">
        <w:rPr>
          <w:rFonts w:ascii="Times New Roman" w:hAnsi="Times New Roman" w:cs="Times New Roman"/>
          <w:spacing w:val="-6"/>
          <w:sz w:val="28"/>
          <w:szCs w:val="28"/>
          <w:shd w:val="clear" w:color="auto" w:fill="FFFFFF"/>
          <w:lang w:val="en-US"/>
        </w:rPr>
        <w:t>4</w:t>
      </w:r>
      <w:r w:rsidR="00067495" w:rsidRPr="007B30A6">
        <w:rPr>
          <w:rFonts w:ascii="Times New Roman" w:hAnsi="Times New Roman" w:cs="Times New Roman"/>
          <w:spacing w:val="-6"/>
          <w:sz w:val="28"/>
          <w:szCs w:val="28"/>
          <w:shd w:val="clear" w:color="auto" w:fill="FFFFFF"/>
        </w:rPr>
        <w:t xml:space="preserve"> năm 2021 đến ngày 31 tháng 12</w:t>
      </w:r>
      <w:r w:rsidR="00067495" w:rsidRPr="004B6A3F">
        <w:rPr>
          <w:rFonts w:ascii="Times New Roman" w:hAnsi="Times New Roman" w:cs="Times New Roman"/>
          <w:sz w:val="28"/>
          <w:szCs w:val="28"/>
          <w:shd w:val="clear" w:color="auto" w:fill="FFFFFF"/>
        </w:rPr>
        <w:t xml:space="preserve"> </w:t>
      </w:r>
      <w:r w:rsidR="00067495" w:rsidRPr="007B30A6">
        <w:rPr>
          <w:rFonts w:ascii="Times New Roman" w:hAnsi="Times New Roman" w:cs="Times New Roman"/>
          <w:spacing w:val="-4"/>
          <w:sz w:val="28"/>
          <w:szCs w:val="28"/>
          <w:shd w:val="clear" w:color="auto" w:fill="FFFFFF"/>
        </w:rPr>
        <w:t>năm 2021, thời gian hỗ trợ theo thời gian điều trị thực tế nhưng tối đa 45 ngày.</w:t>
      </w:r>
    </w:p>
    <w:p w:rsidR="00067495" w:rsidRPr="004B6A3F" w:rsidRDefault="00067495" w:rsidP="007B30A6">
      <w:pPr>
        <w:spacing w:before="140"/>
        <w:ind w:firstLine="567"/>
        <w:jc w:val="both"/>
        <w:rPr>
          <w:rFonts w:ascii="Times New Roman" w:hAnsi="Times New Roman" w:cs="Times New Roman"/>
          <w:sz w:val="28"/>
          <w:szCs w:val="28"/>
          <w:shd w:val="clear" w:color="auto" w:fill="FFFFFF"/>
        </w:rPr>
      </w:pPr>
      <w:r w:rsidRPr="004B6A3F">
        <w:rPr>
          <w:rFonts w:ascii="Times New Roman" w:hAnsi="Times New Roman" w:cs="Times New Roman"/>
          <w:sz w:val="28"/>
          <w:szCs w:val="28"/>
          <w:shd w:val="clear" w:color="auto" w:fill="FFFFFF"/>
        </w:rPr>
        <w:t>Hỗ trợ tiền ăn mức 80.000 đồng/người/ngày đối với người</w:t>
      </w:r>
      <w:r w:rsidR="00A82738">
        <w:rPr>
          <w:rFonts w:ascii="Times New Roman" w:hAnsi="Times New Roman" w:cs="Times New Roman"/>
          <w:sz w:val="28"/>
          <w:szCs w:val="28"/>
          <w:shd w:val="clear" w:color="auto" w:fill="FFFFFF"/>
          <w:lang w:val="en-US"/>
        </w:rPr>
        <w:t xml:space="preserve"> phải</w:t>
      </w:r>
      <w:r w:rsidRPr="004B6A3F">
        <w:rPr>
          <w:rFonts w:ascii="Times New Roman" w:hAnsi="Times New Roman" w:cs="Times New Roman"/>
          <w:sz w:val="28"/>
          <w:szCs w:val="28"/>
          <w:shd w:val="clear" w:color="auto" w:fill="FFFFFF"/>
        </w:rPr>
        <w:t xml:space="preserve"> thực hiện cách ly y tế (F1) theo quyết định của cơ quan </w:t>
      </w:r>
      <w:r w:rsidR="0044673A">
        <w:rPr>
          <w:rFonts w:ascii="Times New Roman" w:hAnsi="Times New Roman" w:cs="Times New Roman"/>
          <w:sz w:val="28"/>
          <w:szCs w:val="28"/>
          <w:shd w:val="clear" w:color="auto" w:fill="FFFFFF"/>
          <w:lang w:val="en-US"/>
        </w:rPr>
        <w:t xml:space="preserve">nhà nước </w:t>
      </w:r>
      <w:r w:rsidRPr="005D309B">
        <w:rPr>
          <w:rFonts w:ascii="Times New Roman" w:hAnsi="Times New Roman" w:cs="Times New Roman"/>
          <w:sz w:val="28"/>
          <w:szCs w:val="28"/>
          <w:shd w:val="clear" w:color="auto" w:fill="FFFFFF"/>
        </w:rPr>
        <w:t xml:space="preserve">có thẩm quyền, từ ngày </w:t>
      </w:r>
      <w:r w:rsidR="000B3734">
        <w:rPr>
          <w:rFonts w:ascii="Times New Roman" w:hAnsi="Times New Roman" w:cs="Times New Roman"/>
          <w:sz w:val="28"/>
          <w:szCs w:val="28"/>
          <w:shd w:val="clear" w:color="auto" w:fill="FFFFFF"/>
          <w:lang w:val="en-US"/>
        </w:rPr>
        <w:t>27</w:t>
      </w:r>
      <w:r w:rsidRPr="004B6A3F">
        <w:rPr>
          <w:rFonts w:ascii="Times New Roman" w:hAnsi="Times New Roman" w:cs="Times New Roman"/>
          <w:sz w:val="28"/>
          <w:szCs w:val="28"/>
          <w:shd w:val="clear" w:color="auto" w:fill="FFFFFF"/>
        </w:rPr>
        <w:t xml:space="preserve"> tháng </w:t>
      </w:r>
      <w:r w:rsidR="000B3734">
        <w:rPr>
          <w:rFonts w:ascii="Times New Roman" w:hAnsi="Times New Roman" w:cs="Times New Roman"/>
          <w:sz w:val="28"/>
          <w:szCs w:val="28"/>
          <w:shd w:val="clear" w:color="auto" w:fill="FFFFFF"/>
          <w:lang w:val="en-US"/>
        </w:rPr>
        <w:t>4</w:t>
      </w:r>
      <w:r w:rsidRPr="004B6A3F">
        <w:rPr>
          <w:rFonts w:ascii="Times New Roman" w:hAnsi="Times New Roman" w:cs="Times New Roman"/>
          <w:sz w:val="28"/>
          <w:szCs w:val="28"/>
          <w:shd w:val="clear" w:color="auto" w:fill="FFFFFF"/>
        </w:rPr>
        <w:t xml:space="preserve"> năm 2021 đến ngày 31 tháng 12 năm 2021, thời gian hỗ trợ tối đa 21 ngày.</w:t>
      </w:r>
    </w:p>
    <w:p w:rsidR="004C6284" w:rsidRPr="004B6A3F" w:rsidRDefault="00A82738" w:rsidP="007B30A6">
      <w:pPr>
        <w:spacing w:before="200"/>
        <w:ind w:firstLine="567"/>
        <w:jc w:val="both"/>
        <w:rPr>
          <w:rFonts w:ascii="Times New Roman" w:hAnsi="Times New Roman" w:cs="Times New Roman"/>
          <w:sz w:val="28"/>
          <w:szCs w:val="28"/>
        </w:rPr>
      </w:pPr>
      <w:r>
        <w:rPr>
          <w:rFonts w:ascii="Times New Roman" w:hAnsi="Times New Roman" w:cs="Times New Roman"/>
          <w:sz w:val="28"/>
          <w:szCs w:val="28"/>
          <w:lang w:val="en-US"/>
        </w:rPr>
        <w:t>9</w:t>
      </w:r>
      <w:r w:rsidR="00626A89" w:rsidRPr="004B6A3F">
        <w:rPr>
          <w:rFonts w:ascii="Times New Roman" w:hAnsi="Times New Roman" w:cs="Times New Roman"/>
          <w:sz w:val="28"/>
          <w:szCs w:val="28"/>
        </w:rPr>
        <w:t xml:space="preserve">. </w:t>
      </w:r>
      <w:r w:rsidR="004C6284" w:rsidRPr="004B6A3F">
        <w:rPr>
          <w:rFonts w:ascii="Times New Roman" w:hAnsi="Times New Roman" w:cs="Times New Roman"/>
          <w:sz w:val="28"/>
          <w:szCs w:val="28"/>
        </w:rPr>
        <w:t xml:space="preserve">Hỗ trợ </w:t>
      </w:r>
      <w:r w:rsidR="004C6284">
        <w:rPr>
          <w:rFonts w:ascii="Times New Roman" w:hAnsi="Times New Roman" w:cs="Times New Roman"/>
          <w:sz w:val="28"/>
          <w:szCs w:val="28"/>
          <w:lang w:val="en-US"/>
        </w:rPr>
        <w:t>một</w:t>
      </w:r>
      <w:r w:rsidR="004C6284" w:rsidRPr="005D309B">
        <w:rPr>
          <w:rFonts w:ascii="Times New Roman" w:hAnsi="Times New Roman" w:cs="Times New Roman"/>
          <w:sz w:val="28"/>
          <w:szCs w:val="28"/>
        </w:rPr>
        <w:t xml:space="preserve"> lần</w:t>
      </w:r>
      <w:r w:rsidR="004C6284">
        <w:rPr>
          <w:rFonts w:ascii="Times New Roman" w:hAnsi="Times New Roman" w:cs="Times New Roman"/>
          <w:sz w:val="28"/>
          <w:szCs w:val="28"/>
          <w:lang w:val="en-US"/>
        </w:rPr>
        <w:t xml:space="preserve"> </w:t>
      </w:r>
      <w:r w:rsidR="004C6284" w:rsidRPr="005D309B">
        <w:rPr>
          <w:rFonts w:ascii="Times New Roman" w:hAnsi="Times New Roman" w:cs="Times New Roman"/>
          <w:sz w:val="28"/>
          <w:szCs w:val="28"/>
        </w:rPr>
        <w:t>3.710</w:t>
      </w:r>
      <w:r w:rsidR="004C6284" w:rsidRPr="004B6A3F">
        <w:rPr>
          <w:rFonts w:ascii="Times New Roman" w:hAnsi="Times New Roman" w:cs="Times New Roman"/>
          <w:sz w:val="28"/>
          <w:szCs w:val="28"/>
        </w:rPr>
        <w:t>.000 đồng/người</w:t>
      </w:r>
      <w:r w:rsidR="004C6284" w:rsidRPr="004B6A3F">
        <w:rPr>
          <w:rFonts w:ascii="Times New Roman" w:hAnsi="Times New Roman" w:cs="Times New Roman"/>
          <w:sz w:val="28"/>
          <w:szCs w:val="28"/>
          <w:lang w:val="en-US"/>
        </w:rPr>
        <w:t xml:space="preserve"> </w:t>
      </w:r>
      <w:r w:rsidR="004C6284">
        <w:rPr>
          <w:rFonts w:ascii="Times New Roman" w:hAnsi="Times New Roman" w:cs="Times New Roman"/>
          <w:sz w:val="28"/>
          <w:szCs w:val="28"/>
          <w:lang w:val="en-US"/>
        </w:rPr>
        <w:t xml:space="preserve">đối với </w:t>
      </w:r>
      <w:r w:rsidR="00594775" w:rsidRPr="004B6A3F">
        <w:rPr>
          <w:rFonts w:ascii="Times New Roman" w:hAnsi="Times New Roman" w:cs="Times New Roman"/>
          <w:sz w:val="28"/>
          <w:szCs w:val="28"/>
        </w:rPr>
        <w:t>đạo diễn nghệ thuật, diễn viên, họa sĩ</w:t>
      </w:r>
      <w:r w:rsidR="004C6284" w:rsidRPr="004B6A3F">
        <w:rPr>
          <w:rFonts w:ascii="Times New Roman" w:hAnsi="Times New Roman" w:cs="Times New Roman"/>
          <w:sz w:val="28"/>
          <w:szCs w:val="28"/>
        </w:rPr>
        <w:t xml:space="preserve"> giữ chức danh nghề nghiệp hạng IV trong các đơn vị sự nghiệp công lập hoạt động nghệ thuật biểu diễn (không bao gồm các đơn vị nghệ thuật lực lượng vũ trang)</w:t>
      </w:r>
      <w:r w:rsidR="00964273">
        <w:rPr>
          <w:rFonts w:ascii="Times New Roman" w:hAnsi="Times New Roman" w:cs="Times New Roman"/>
          <w:sz w:val="28"/>
          <w:szCs w:val="28"/>
          <w:lang w:val="en-US"/>
        </w:rPr>
        <w:t xml:space="preserve"> </w:t>
      </w:r>
      <w:r w:rsidR="004C6284" w:rsidRPr="004B6A3F">
        <w:rPr>
          <w:rFonts w:ascii="Times New Roman" w:hAnsi="Times New Roman" w:cs="Times New Roman"/>
          <w:bCs/>
          <w:sz w:val="28"/>
          <w:szCs w:val="28"/>
          <w:lang w:val="en-US" w:eastAsia="en-US"/>
        </w:rPr>
        <w:t xml:space="preserve">phải dừng hoạt động </w:t>
      </w:r>
      <w:r w:rsidR="004C6284" w:rsidRPr="004B6A3F">
        <w:rPr>
          <w:rFonts w:ascii="Times New Roman" w:hAnsi="Times New Roman" w:cs="Times New Roman"/>
          <w:bCs/>
          <w:sz w:val="28"/>
          <w:szCs w:val="28"/>
          <w:lang w:eastAsia="en-US"/>
        </w:rPr>
        <w:t xml:space="preserve">từ 15 ngày trở lên </w:t>
      </w:r>
      <w:r w:rsidR="004C6284" w:rsidRPr="004B6A3F">
        <w:rPr>
          <w:rFonts w:ascii="Times New Roman" w:hAnsi="Times New Roman" w:cs="Times New Roman"/>
          <w:bCs/>
          <w:sz w:val="28"/>
          <w:szCs w:val="28"/>
          <w:lang w:val="en-US" w:eastAsia="en-US"/>
        </w:rPr>
        <w:t>để phòng, chống dịch COVID-19 trong thời gian từ ngày 01 tháng 5 năm 2021 đến hết ngày 31 tháng 12 năm 2021</w:t>
      </w:r>
      <w:r w:rsidR="004C6284" w:rsidRPr="004B6A3F">
        <w:rPr>
          <w:rFonts w:ascii="Times New Roman" w:hAnsi="Times New Roman" w:cs="Times New Roman"/>
          <w:sz w:val="28"/>
          <w:szCs w:val="28"/>
        </w:rPr>
        <w:t>.</w:t>
      </w:r>
    </w:p>
    <w:p w:rsidR="004C6284" w:rsidRPr="009E0007" w:rsidRDefault="004C6284" w:rsidP="007B30A6">
      <w:pPr>
        <w:spacing w:before="200"/>
        <w:ind w:firstLine="567"/>
        <w:jc w:val="both"/>
        <w:rPr>
          <w:rFonts w:ascii="Times New Roman" w:hAnsi="Times New Roman" w:cs="Times New Roman"/>
          <w:spacing w:val="-4"/>
          <w:sz w:val="28"/>
          <w:szCs w:val="28"/>
        </w:rPr>
      </w:pPr>
      <w:r w:rsidRPr="009E0007">
        <w:rPr>
          <w:rFonts w:ascii="Times New Roman" w:hAnsi="Times New Roman" w:cs="Times New Roman"/>
          <w:spacing w:val="-4"/>
          <w:sz w:val="28"/>
          <w:szCs w:val="28"/>
          <w:lang w:val="en-US"/>
        </w:rPr>
        <w:t>H</w:t>
      </w:r>
      <w:r w:rsidRPr="009E0007">
        <w:rPr>
          <w:rFonts w:ascii="Times New Roman" w:hAnsi="Times New Roman" w:cs="Times New Roman"/>
          <w:spacing w:val="-4"/>
          <w:sz w:val="28"/>
          <w:szCs w:val="28"/>
        </w:rPr>
        <w:t xml:space="preserve">ỗ trợ </w:t>
      </w:r>
      <w:r w:rsidRPr="009E0007">
        <w:rPr>
          <w:rFonts w:ascii="Times New Roman" w:hAnsi="Times New Roman" w:cs="Times New Roman"/>
          <w:spacing w:val="-4"/>
          <w:sz w:val="28"/>
          <w:szCs w:val="28"/>
          <w:lang w:val="en-US"/>
        </w:rPr>
        <w:t>một</w:t>
      </w:r>
      <w:r w:rsidRPr="009E0007">
        <w:rPr>
          <w:rFonts w:ascii="Times New Roman" w:hAnsi="Times New Roman" w:cs="Times New Roman"/>
          <w:spacing w:val="-4"/>
          <w:sz w:val="28"/>
          <w:szCs w:val="28"/>
        </w:rPr>
        <w:t xml:space="preserve"> lần 3.710.000 đồng/người</w:t>
      </w:r>
      <w:r w:rsidRPr="009E0007">
        <w:rPr>
          <w:rFonts w:ascii="Times New Roman" w:hAnsi="Times New Roman" w:cs="Times New Roman"/>
          <w:spacing w:val="-4"/>
          <w:sz w:val="28"/>
          <w:szCs w:val="28"/>
          <w:lang w:val="en-US"/>
        </w:rPr>
        <w:t xml:space="preserve"> đối với h</w:t>
      </w:r>
      <w:r w:rsidRPr="009E0007">
        <w:rPr>
          <w:rFonts w:ascii="Times New Roman" w:hAnsi="Times New Roman" w:cs="Times New Roman"/>
          <w:spacing w:val="-4"/>
          <w:sz w:val="28"/>
          <w:szCs w:val="28"/>
        </w:rPr>
        <w:t>ướng dẫn viên du lịch</w:t>
      </w:r>
      <w:r w:rsidRPr="009E0007">
        <w:rPr>
          <w:rFonts w:ascii="Times New Roman" w:hAnsi="Times New Roman" w:cs="Times New Roman"/>
          <w:spacing w:val="-4"/>
          <w:sz w:val="28"/>
          <w:szCs w:val="28"/>
          <w:lang w:val="en-US"/>
        </w:rPr>
        <w:t xml:space="preserve"> được cấp thẻ hành nghề hướng dẫn du lịch</w:t>
      </w:r>
      <w:r w:rsidRPr="009E0007">
        <w:rPr>
          <w:rFonts w:ascii="Times New Roman" w:hAnsi="Times New Roman" w:cs="Times New Roman"/>
          <w:spacing w:val="-4"/>
          <w:sz w:val="28"/>
          <w:szCs w:val="28"/>
        </w:rPr>
        <w:t xml:space="preserve"> bị ảnh hưởng của </w:t>
      </w:r>
      <w:r w:rsidRPr="009E0007">
        <w:rPr>
          <w:rFonts w:ascii="Times New Roman" w:hAnsi="Times New Roman" w:cs="Times New Roman"/>
          <w:spacing w:val="-4"/>
          <w:sz w:val="28"/>
          <w:szCs w:val="28"/>
          <w:lang w:val="en-US"/>
        </w:rPr>
        <w:t xml:space="preserve">đại </w:t>
      </w:r>
      <w:r w:rsidRPr="009E0007">
        <w:rPr>
          <w:rFonts w:ascii="Times New Roman" w:hAnsi="Times New Roman" w:cs="Times New Roman"/>
          <w:spacing w:val="-4"/>
          <w:sz w:val="28"/>
          <w:szCs w:val="28"/>
        </w:rPr>
        <w:t xml:space="preserve">dịch COVID-19 </w:t>
      </w:r>
      <w:r w:rsidRPr="009E0007">
        <w:rPr>
          <w:rFonts w:ascii="Times New Roman" w:hAnsi="Times New Roman" w:cs="Times New Roman"/>
          <w:bCs/>
          <w:spacing w:val="-4"/>
          <w:sz w:val="28"/>
          <w:szCs w:val="28"/>
          <w:lang w:val="en-US" w:eastAsia="en-US"/>
        </w:rPr>
        <w:t>trong thời gian từ ngày 01 tháng 5 năm 2021 đến hết ngày 31 tháng 12 năm 2021</w:t>
      </w:r>
      <w:r w:rsidRPr="009E0007">
        <w:rPr>
          <w:rFonts w:ascii="Times New Roman" w:hAnsi="Times New Roman" w:cs="Times New Roman"/>
          <w:spacing w:val="-4"/>
          <w:sz w:val="28"/>
          <w:szCs w:val="28"/>
        </w:rPr>
        <w:t>.</w:t>
      </w:r>
    </w:p>
    <w:p w:rsidR="0018160C" w:rsidRPr="004B6A3F" w:rsidRDefault="00340AB2" w:rsidP="007B30A6">
      <w:pPr>
        <w:spacing w:before="20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6B6DFA" w:rsidRPr="004B6A3F">
        <w:rPr>
          <w:rFonts w:ascii="Times New Roman" w:hAnsi="Times New Roman" w:cs="Times New Roman"/>
          <w:sz w:val="28"/>
          <w:szCs w:val="28"/>
        </w:rPr>
        <w:t xml:space="preserve">. </w:t>
      </w:r>
      <w:r w:rsidR="00CF5E04" w:rsidRPr="004B6A3F">
        <w:rPr>
          <w:rFonts w:ascii="Times New Roman" w:hAnsi="Times New Roman" w:cs="Times New Roman"/>
          <w:sz w:val="28"/>
          <w:szCs w:val="28"/>
          <w:lang w:val="en-US"/>
        </w:rPr>
        <w:t>Chính sách hỗ trợ hộ kinh doanh</w:t>
      </w:r>
    </w:p>
    <w:p w:rsidR="004D0C8A" w:rsidRPr="004B6A3F" w:rsidRDefault="00790656" w:rsidP="007B30A6">
      <w:pPr>
        <w:spacing w:before="200"/>
        <w:ind w:firstLine="567"/>
        <w:jc w:val="both"/>
        <w:rPr>
          <w:rFonts w:ascii="Times New Roman" w:hAnsi="Times New Roman" w:cs="Times New Roman"/>
          <w:sz w:val="28"/>
          <w:szCs w:val="28"/>
          <w:lang w:eastAsia="en-US"/>
        </w:rPr>
      </w:pPr>
      <w:r w:rsidRPr="004B6A3F">
        <w:rPr>
          <w:rFonts w:ascii="Times New Roman" w:hAnsi="Times New Roman" w:cs="Times New Roman"/>
          <w:sz w:val="28"/>
          <w:szCs w:val="28"/>
        </w:rPr>
        <w:t xml:space="preserve">Hộ kinh </w:t>
      </w:r>
      <w:r w:rsidRPr="007F5FD9">
        <w:rPr>
          <w:rFonts w:ascii="Times New Roman" w:hAnsi="Times New Roman" w:cs="Times New Roman"/>
          <w:sz w:val="28"/>
          <w:szCs w:val="28"/>
          <w:lang w:val="en-US"/>
        </w:rPr>
        <w:t xml:space="preserve">doanh có </w:t>
      </w:r>
      <w:r w:rsidR="00015C7E" w:rsidRPr="007F5FD9">
        <w:rPr>
          <w:rFonts w:ascii="Times New Roman" w:hAnsi="Times New Roman" w:cs="Times New Roman"/>
          <w:sz w:val="28"/>
          <w:szCs w:val="28"/>
          <w:lang w:val="en-US"/>
        </w:rPr>
        <w:t>đăng ký kinh doanh,</w:t>
      </w:r>
      <w:r w:rsidR="00015C7E">
        <w:rPr>
          <w:rFonts w:ascii="Times New Roman" w:hAnsi="Times New Roman" w:cs="Times New Roman"/>
          <w:sz w:val="28"/>
          <w:szCs w:val="28"/>
          <w:lang w:val="en-US"/>
        </w:rPr>
        <w:t xml:space="preserve"> có </w:t>
      </w:r>
      <w:r w:rsidRPr="007F5FD9">
        <w:rPr>
          <w:rFonts w:ascii="Times New Roman" w:hAnsi="Times New Roman" w:cs="Times New Roman"/>
          <w:sz w:val="28"/>
          <w:szCs w:val="28"/>
          <w:lang w:val="en-US"/>
        </w:rPr>
        <w:t xml:space="preserve">đăng ký thuế và phải dừng </w:t>
      </w:r>
      <w:r w:rsidRPr="007B30A6">
        <w:rPr>
          <w:rFonts w:ascii="Times New Roman" w:hAnsi="Times New Roman" w:cs="Times New Roman"/>
          <w:spacing w:val="-6"/>
          <w:sz w:val="28"/>
          <w:szCs w:val="28"/>
          <w:lang w:val="en-US"/>
        </w:rPr>
        <w:t>hoạt động từ 15 ngày liên tục trở lên trong thời gian từ ngày</w:t>
      </w:r>
      <w:r w:rsidRPr="007B30A6">
        <w:rPr>
          <w:rFonts w:ascii="Times New Roman" w:hAnsi="Times New Roman" w:cs="Times New Roman"/>
          <w:spacing w:val="-6"/>
          <w:sz w:val="28"/>
          <w:szCs w:val="28"/>
        </w:rPr>
        <w:t xml:space="preserve"> 01 tháng 5 năm 2021</w:t>
      </w:r>
      <w:r w:rsidRPr="004B6A3F">
        <w:rPr>
          <w:rFonts w:ascii="Times New Roman" w:hAnsi="Times New Roman" w:cs="Times New Roman"/>
          <w:sz w:val="28"/>
          <w:szCs w:val="28"/>
        </w:rPr>
        <w:t xml:space="preserve"> đến</w:t>
      </w:r>
      <w:r w:rsidR="008A4D0C" w:rsidRPr="004B6A3F">
        <w:rPr>
          <w:rFonts w:ascii="Times New Roman" w:hAnsi="Times New Roman" w:cs="Times New Roman"/>
          <w:sz w:val="28"/>
          <w:szCs w:val="28"/>
          <w:lang w:val="en-US"/>
        </w:rPr>
        <w:t xml:space="preserve"> </w:t>
      </w:r>
      <w:r w:rsidRPr="004B6A3F">
        <w:rPr>
          <w:rFonts w:ascii="Times New Roman" w:hAnsi="Times New Roman" w:cs="Times New Roman"/>
          <w:sz w:val="28"/>
          <w:szCs w:val="28"/>
        </w:rPr>
        <w:t>ngày 31 th</w:t>
      </w:r>
      <w:r w:rsidR="008F77AC" w:rsidRPr="004B6A3F">
        <w:rPr>
          <w:rFonts w:ascii="Times New Roman" w:hAnsi="Times New Roman" w:cs="Times New Roman"/>
          <w:sz w:val="28"/>
          <w:szCs w:val="28"/>
          <w:lang w:val="en-US"/>
        </w:rPr>
        <w:t>á</w:t>
      </w:r>
      <w:r w:rsidRPr="004B6A3F">
        <w:rPr>
          <w:rFonts w:ascii="Times New Roman" w:hAnsi="Times New Roman" w:cs="Times New Roman"/>
          <w:sz w:val="28"/>
          <w:szCs w:val="28"/>
        </w:rPr>
        <w:t>ng 12 năm 2021 theo yêu cầu của cơ quan</w:t>
      </w:r>
      <w:r w:rsidR="0044673A">
        <w:rPr>
          <w:rFonts w:ascii="Times New Roman" w:hAnsi="Times New Roman" w:cs="Times New Roman"/>
          <w:sz w:val="28"/>
          <w:szCs w:val="28"/>
          <w:lang w:val="en-US"/>
        </w:rPr>
        <w:t xml:space="preserve"> nhà nước</w:t>
      </w:r>
      <w:r w:rsidRPr="005D309B">
        <w:rPr>
          <w:rFonts w:ascii="Times New Roman" w:hAnsi="Times New Roman" w:cs="Times New Roman"/>
          <w:sz w:val="28"/>
          <w:szCs w:val="28"/>
        </w:rPr>
        <w:t xml:space="preserve"> có thẩm quyền để phòng, chống dịch </w:t>
      </w:r>
      <w:r w:rsidR="003D0D8C" w:rsidRPr="004B6A3F">
        <w:rPr>
          <w:rFonts w:ascii="Times New Roman" w:hAnsi="Times New Roman" w:cs="Times New Roman"/>
          <w:sz w:val="28"/>
          <w:szCs w:val="28"/>
        </w:rPr>
        <w:t>COVID</w:t>
      </w:r>
      <w:r w:rsidRPr="004B6A3F">
        <w:rPr>
          <w:rFonts w:ascii="Times New Roman" w:hAnsi="Times New Roman" w:cs="Times New Roman"/>
          <w:sz w:val="28"/>
          <w:szCs w:val="28"/>
        </w:rPr>
        <w:t>-19</w:t>
      </w:r>
      <w:r w:rsidR="006B6DFA" w:rsidRPr="004B6A3F">
        <w:rPr>
          <w:rFonts w:ascii="Times New Roman" w:hAnsi="Times New Roman" w:cs="Times New Roman"/>
          <w:sz w:val="28"/>
          <w:szCs w:val="28"/>
        </w:rPr>
        <w:t xml:space="preserve"> được </w:t>
      </w:r>
      <w:r w:rsidRPr="004B6A3F">
        <w:rPr>
          <w:rFonts w:ascii="Times New Roman" w:hAnsi="Times New Roman" w:cs="Times New Roman"/>
          <w:sz w:val="28"/>
          <w:szCs w:val="28"/>
        </w:rPr>
        <w:t>ngân sách nhà nước</w:t>
      </w:r>
      <w:r w:rsidR="006B6DFA" w:rsidRPr="004B6A3F">
        <w:rPr>
          <w:rFonts w:ascii="Times New Roman" w:hAnsi="Times New Roman" w:cs="Times New Roman"/>
          <w:sz w:val="28"/>
          <w:szCs w:val="28"/>
        </w:rPr>
        <w:t xml:space="preserve"> </w:t>
      </w:r>
      <w:r w:rsidR="006B6DFA" w:rsidRPr="004B6A3F">
        <w:rPr>
          <w:rFonts w:ascii="Times New Roman" w:hAnsi="Times New Roman" w:cs="Times New Roman"/>
          <w:sz w:val="28"/>
          <w:szCs w:val="28"/>
          <w:lang w:val="en-US"/>
        </w:rPr>
        <w:t>h</w:t>
      </w:r>
      <w:r w:rsidR="006B6DFA" w:rsidRPr="004B6A3F">
        <w:rPr>
          <w:rFonts w:ascii="Times New Roman" w:hAnsi="Times New Roman" w:cs="Times New Roman"/>
          <w:sz w:val="28"/>
          <w:szCs w:val="28"/>
        </w:rPr>
        <w:t xml:space="preserve">ỗ trợ </w:t>
      </w:r>
      <w:r w:rsidR="003A7B40">
        <w:rPr>
          <w:rFonts w:ascii="Times New Roman" w:hAnsi="Times New Roman" w:cs="Times New Roman"/>
          <w:sz w:val="28"/>
          <w:szCs w:val="28"/>
          <w:lang w:val="en-US"/>
        </w:rPr>
        <w:t>một</w:t>
      </w:r>
      <w:r w:rsidR="00FE753F" w:rsidRPr="005D309B">
        <w:rPr>
          <w:rFonts w:ascii="Times New Roman" w:hAnsi="Times New Roman" w:cs="Times New Roman"/>
          <w:sz w:val="28"/>
          <w:szCs w:val="28"/>
        </w:rPr>
        <w:t xml:space="preserve"> lần </w:t>
      </w:r>
      <w:r w:rsidR="00DE460B" w:rsidRPr="004B6A3F">
        <w:rPr>
          <w:rFonts w:ascii="Times New Roman" w:hAnsi="Times New Roman" w:cs="Times New Roman"/>
          <w:sz w:val="28"/>
          <w:szCs w:val="28"/>
        </w:rPr>
        <w:t>3</w:t>
      </w:r>
      <w:r w:rsidR="006B6DFA" w:rsidRPr="004B6A3F">
        <w:rPr>
          <w:rFonts w:ascii="Times New Roman" w:hAnsi="Times New Roman" w:cs="Times New Roman"/>
          <w:sz w:val="28"/>
          <w:szCs w:val="28"/>
        </w:rPr>
        <w:t>.000.000 đồng/hộ</w:t>
      </w:r>
      <w:r w:rsidR="006B6DFA" w:rsidRPr="004B6A3F">
        <w:rPr>
          <w:rFonts w:ascii="Times New Roman" w:hAnsi="Times New Roman" w:cs="Times New Roman"/>
          <w:sz w:val="28"/>
          <w:szCs w:val="28"/>
          <w:lang w:val="en-US"/>
        </w:rPr>
        <w:t>.</w:t>
      </w:r>
      <w:r w:rsidR="00CF5E04" w:rsidRPr="004B6A3F">
        <w:rPr>
          <w:rFonts w:ascii="Times New Roman" w:hAnsi="Times New Roman" w:cs="Times New Roman"/>
          <w:sz w:val="28"/>
          <w:szCs w:val="28"/>
          <w:lang w:val="en-US"/>
        </w:rPr>
        <w:t xml:space="preserve"> </w:t>
      </w:r>
    </w:p>
    <w:p w:rsidR="00272A23" w:rsidRPr="007B30A6" w:rsidRDefault="00F8305B" w:rsidP="007B30A6">
      <w:pPr>
        <w:spacing w:before="200"/>
        <w:ind w:firstLine="567"/>
        <w:jc w:val="both"/>
        <w:rPr>
          <w:rFonts w:ascii="Times New Roman" w:hAnsi="Times New Roman" w:cs="Times New Roman"/>
          <w:spacing w:val="-4"/>
          <w:sz w:val="28"/>
          <w:szCs w:val="28"/>
          <w:lang w:val="en-US"/>
        </w:rPr>
      </w:pPr>
      <w:r w:rsidRPr="007B30A6">
        <w:rPr>
          <w:rFonts w:ascii="Times New Roman" w:hAnsi="Times New Roman" w:cs="Times New Roman"/>
          <w:spacing w:val="-4"/>
          <w:sz w:val="28"/>
          <w:szCs w:val="28"/>
        </w:rPr>
        <w:t>1</w:t>
      </w:r>
      <w:r w:rsidR="00340AB2" w:rsidRPr="007B30A6">
        <w:rPr>
          <w:rFonts w:ascii="Times New Roman" w:hAnsi="Times New Roman" w:cs="Times New Roman"/>
          <w:spacing w:val="-4"/>
          <w:sz w:val="28"/>
          <w:szCs w:val="28"/>
          <w:lang w:val="en-US"/>
        </w:rPr>
        <w:t>1</w:t>
      </w:r>
      <w:r w:rsidR="001F2FF8" w:rsidRPr="007B30A6">
        <w:rPr>
          <w:rFonts w:ascii="Times New Roman" w:hAnsi="Times New Roman" w:cs="Times New Roman"/>
          <w:spacing w:val="-4"/>
          <w:sz w:val="28"/>
          <w:szCs w:val="28"/>
          <w:lang w:val="en-US"/>
        </w:rPr>
        <w:t xml:space="preserve">. </w:t>
      </w:r>
      <w:r w:rsidR="00272A23" w:rsidRPr="007B30A6">
        <w:rPr>
          <w:rFonts w:ascii="Times New Roman" w:hAnsi="Times New Roman" w:cs="Times New Roman"/>
          <w:spacing w:val="-4"/>
          <w:sz w:val="28"/>
          <w:szCs w:val="28"/>
          <w:lang w:val="en-US"/>
        </w:rPr>
        <w:t>Chính sách cho vay trả lương ngừng việc</w:t>
      </w:r>
      <w:r w:rsidR="00CA1593" w:rsidRPr="007B30A6">
        <w:rPr>
          <w:rFonts w:ascii="Times New Roman" w:hAnsi="Times New Roman" w:cs="Times New Roman"/>
          <w:spacing w:val="-4"/>
          <w:sz w:val="28"/>
          <w:szCs w:val="28"/>
          <w:lang w:val="en-US"/>
        </w:rPr>
        <w:t>,</w:t>
      </w:r>
      <w:r w:rsidR="00272A23" w:rsidRPr="007B30A6">
        <w:rPr>
          <w:rFonts w:ascii="Times New Roman" w:hAnsi="Times New Roman" w:cs="Times New Roman"/>
          <w:spacing w:val="-4"/>
          <w:sz w:val="28"/>
          <w:szCs w:val="28"/>
          <w:lang w:val="en-US"/>
        </w:rPr>
        <w:t xml:space="preserve"> </w:t>
      </w:r>
      <w:r w:rsidR="00B62D48" w:rsidRPr="007B30A6">
        <w:rPr>
          <w:rFonts w:ascii="Times New Roman" w:hAnsi="Times New Roman" w:cs="Times New Roman"/>
          <w:spacing w:val="-4"/>
          <w:sz w:val="28"/>
          <w:szCs w:val="28"/>
          <w:lang w:val="en-US"/>
        </w:rPr>
        <w:t xml:space="preserve">trả lương </w:t>
      </w:r>
      <w:r w:rsidR="00272A23" w:rsidRPr="007B30A6">
        <w:rPr>
          <w:rFonts w:ascii="Times New Roman" w:hAnsi="Times New Roman" w:cs="Times New Roman"/>
          <w:spacing w:val="-4"/>
          <w:sz w:val="28"/>
          <w:szCs w:val="28"/>
          <w:lang w:val="en-US"/>
        </w:rPr>
        <w:t>phục hồi sản xuất</w:t>
      </w:r>
    </w:p>
    <w:p w:rsidR="001F2FF8" w:rsidRDefault="00272A23" w:rsidP="007B30A6">
      <w:pPr>
        <w:spacing w:before="200"/>
        <w:ind w:firstLine="567"/>
        <w:jc w:val="both"/>
        <w:rPr>
          <w:rFonts w:ascii="Times New Roman" w:hAnsi="Times New Roman" w:cs="Times New Roman"/>
          <w:sz w:val="28"/>
          <w:szCs w:val="28"/>
          <w:lang w:val="en-US"/>
        </w:rPr>
      </w:pPr>
      <w:r w:rsidRPr="004B6A3F">
        <w:rPr>
          <w:rFonts w:ascii="Times New Roman" w:hAnsi="Times New Roman" w:cs="Times New Roman"/>
          <w:sz w:val="28"/>
          <w:szCs w:val="28"/>
          <w:lang w:val="en-US"/>
        </w:rPr>
        <w:t xml:space="preserve">a) Cho vay trả lương ngừng việc: </w:t>
      </w:r>
      <w:r w:rsidR="001F2FF8" w:rsidRPr="004B6A3F">
        <w:rPr>
          <w:rFonts w:ascii="Times New Roman" w:hAnsi="Times New Roman" w:cs="Times New Roman"/>
          <w:sz w:val="28"/>
          <w:szCs w:val="28"/>
          <w:lang w:val="en-US"/>
        </w:rPr>
        <w:t>Người sử dụng lao động</w:t>
      </w:r>
      <w:r w:rsidR="00B62D48" w:rsidRPr="004B6A3F">
        <w:rPr>
          <w:rFonts w:ascii="Times New Roman" w:hAnsi="Times New Roman" w:cs="Times New Roman"/>
          <w:sz w:val="28"/>
          <w:szCs w:val="28"/>
          <w:lang w:val="en-US"/>
        </w:rPr>
        <w:t xml:space="preserve"> được vay vốn tại Ngân hàng Chính sách xã hội với lãi suất 0% và không phải thực hiện biện pháp bảo đảm tiền vay để trả lương ngừng việc đối với người lao động </w:t>
      </w:r>
      <w:r w:rsidR="001F2FF8" w:rsidRPr="004B6A3F">
        <w:rPr>
          <w:rFonts w:ascii="Times New Roman" w:hAnsi="Times New Roman" w:cs="Times New Roman"/>
          <w:sz w:val="28"/>
          <w:szCs w:val="28"/>
          <w:lang w:val="en-US"/>
        </w:rPr>
        <w:t xml:space="preserve">đang tham gia bảo hiểm xã hội bắt buộc phải ngừng việc từ </w:t>
      </w:r>
      <w:r w:rsidR="00626A89" w:rsidRPr="004B6A3F">
        <w:rPr>
          <w:rFonts w:ascii="Times New Roman" w:hAnsi="Times New Roman" w:cs="Times New Roman"/>
          <w:sz w:val="28"/>
          <w:szCs w:val="28"/>
        </w:rPr>
        <w:t>15</w:t>
      </w:r>
      <w:r w:rsidR="001F2FF8" w:rsidRPr="004B6A3F">
        <w:rPr>
          <w:rFonts w:ascii="Times New Roman" w:hAnsi="Times New Roman" w:cs="Times New Roman"/>
          <w:sz w:val="28"/>
          <w:szCs w:val="28"/>
          <w:lang w:val="en-US"/>
        </w:rPr>
        <w:t xml:space="preserve"> ngày liên tục trở lên theo quy định khoản 3 Điều 99 Bộ luật Lao động, trong thời gian từ ngày 01 tháng 5 </w:t>
      </w:r>
      <w:r w:rsidR="00C479DA">
        <w:rPr>
          <w:rFonts w:ascii="Times New Roman" w:hAnsi="Times New Roman" w:cs="Times New Roman"/>
          <w:sz w:val="28"/>
          <w:szCs w:val="28"/>
          <w:lang w:val="en-US"/>
        </w:rPr>
        <w:t xml:space="preserve">năm 2021 </w:t>
      </w:r>
      <w:r w:rsidR="001F2FF8" w:rsidRPr="004B6A3F">
        <w:rPr>
          <w:rFonts w:ascii="Times New Roman" w:hAnsi="Times New Roman" w:cs="Times New Roman"/>
          <w:sz w:val="28"/>
          <w:szCs w:val="28"/>
          <w:lang w:val="en-US"/>
        </w:rPr>
        <w:t xml:space="preserve">đến hết ngày 31 tháng </w:t>
      </w:r>
      <w:r w:rsidR="002C5A32" w:rsidRPr="004B6A3F">
        <w:rPr>
          <w:rFonts w:ascii="Times New Roman" w:hAnsi="Times New Roman" w:cs="Times New Roman"/>
          <w:sz w:val="28"/>
          <w:szCs w:val="28"/>
          <w:lang w:val="en-US"/>
        </w:rPr>
        <w:t>3</w:t>
      </w:r>
      <w:r w:rsidR="001F2FF8" w:rsidRPr="004B6A3F">
        <w:rPr>
          <w:rFonts w:ascii="Times New Roman" w:hAnsi="Times New Roman" w:cs="Times New Roman"/>
          <w:sz w:val="28"/>
          <w:szCs w:val="28"/>
          <w:lang w:val="en-US"/>
        </w:rPr>
        <w:t xml:space="preserve"> năm</w:t>
      </w:r>
      <w:r w:rsidR="002C5A32" w:rsidRPr="004B6A3F">
        <w:rPr>
          <w:rFonts w:ascii="Times New Roman" w:hAnsi="Times New Roman" w:cs="Times New Roman"/>
          <w:sz w:val="28"/>
          <w:szCs w:val="28"/>
          <w:lang w:val="en-US"/>
        </w:rPr>
        <w:t xml:space="preserve"> 2022</w:t>
      </w:r>
      <w:r w:rsidR="00B62D48" w:rsidRPr="004B6A3F">
        <w:rPr>
          <w:rFonts w:ascii="Times New Roman" w:hAnsi="Times New Roman" w:cs="Times New Roman"/>
          <w:sz w:val="28"/>
          <w:szCs w:val="28"/>
          <w:lang w:val="en-US"/>
        </w:rPr>
        <w:t>.</w:t>
      </w:r>
      <w:r w:rsidR="001F2FF8" w:rsidRPr="004B6A3F">
        <w:rPr>
          <w:rFonts w:ascii="Times New Roman" w:hAnsi="Times New Roman" w:cs="Times New Roman"/>
          <w:sz w:val="28"/>
          <w:szCs w:val="28"/>
          <w:lang w:val="en-US"/>
        </w:rPr>
        <w:t xml:space="preserve"> </w:t>
      </w:r>
      <w:r w:rsidR="009C7AE2" w:rsidRPr="004B6A3F">
        <w:rPr>
          <w:rFonts w:ascii="Times New Roman" w:hAnsi="Times New Roman" w:cs="Times New Roman"/>
          <w:sz w:val="28"/>
          <w:szCs w:val="28"/>
          <w:lang w:val="en-US"/>
        </w:rPr>
        <w:t xml:space="preserve">Người sử dụng lao động không có nợ xấu tại tổ chức tín dụng và chi nhánh ngân hàng nước ngoài tại thời điểm đề nghị vay vốn. </w:t>
      </w:r>
      <w:r w:rsidR="00B62D48" w:rsidRPr="004B6A3F">
        <w:rPr>
          <w:rFonts w:ascii="Times New Roman" w:hAnsi="Times New Roman" w:cs="Times New Roman"/>
          <w:sz w:val="28"/>
          <w:szCs w:val="28"/>
          <w:lang w:val="en-US"/>
        </w:rPr>
        <w:t xml:space="preserve">Mức </w:t>
      </w:r>
      <w:r w:rsidR="00B62D48" w:rsidRPr="004B6A3F">
        <w:rPr>
          <w:rFonts w:ascii="Times New Roman" w:hAnsi="Times New Roman" w:cs="Times New Roman"/>
          <w:sz w:val="28"/>
          <w:szCs w:val="28"/>
        </w:rPr>
        <w:t xml:space="preserve">cho </w:t>
      </w:r>
      <w:r w:rsidR="00B62D48" w:rsidRPr="004B6A3F">
        <w:rPr>
          <w:rFonts w:ascii="Times New Roman" w:hAnsi="Times New Roman" w:cs="Times New Roman"/>
          <w:sz w:val="28"/>
          <w:szCs w:val="28"/>
          <w:lang w:val="en-US"/>
        </w:rPr>
        <w:t xml:space="preserve">vay </w:t>
      </w:r>
      <w:r w:rsidR="00B62D48" w:rsidRPr="004B6A3F">
        <w:rPr>
          <w:rFonts w:ascii="Times New Roman" w:hAnsi="Times New Roman" w:cs="Times New Roman"/>
          <w:sz w:val="28"/>
          <w:szCs w:val="28"/>
        </w:rPr>
        <w:t xml:space="preserve">tối đa </w:t>
      </w:r>
      <w:r w:rsidR="00B62D48" w:rsidRPr="004B6A3F">
        <w:rPr>
          <w:rFonts w:ascii="Times New Roman" w:hAnsi="Times New Roman" w:cs="Times New Roman"/>
          <w:sz w:val="28"/>
          <w:szCs w:val="28"/>
          <w:lang w:val="en-US"/>
        </w:rPr>
        <w:t>bằng mức lương tối thiểu vùng</w:t>
      </w:r>
      <w:r w:rsidR="00B62D48" w:rsidRPr="004B6A3F">
        <w:rPr>
          <w:rFonts w:ascii="Times New Roman" w:hAnsi="Times New Roman" w:cs="Times New Roman"/>
          <w:sz w:val="28"/>
          <w:szCs w:val="28"/>
        </w:rPr>
        <w:t xml:space="preserve"> đối với</w:t>
      </w:r>
      <w:r w:rsidR="003C3F10">
        <w:rPr>
          <w:rFonts w:ascii="Times New Roman" w:hAnsi="Times New Roman" w:cs="Times New Roman"/>
          <w:sz w:val="28"/>
          <w:szCs w:val="28"/>
          <w:lang w:val="en-US"/>
        </w:rPr>
        <w:t xml:space="preserve"> số</w:t>
      </w:r>
      <w:r w:rsidR="00B62D48" w:rsidRPr="004B6A3F">
        <w:rPr>
          <w:rFonts w:ascii="Times New Roman" w:hAnsi="Times New Roman" w:cs="Times New Roman"/>
          <w:sz w:val="28"/>
          <w:szCs w:val="28"/>
        </w:rPr>
        <w:t xml:space="preserve"> người lao động theo thời gian trả lương</w:t>
      </w:r>
      <w:r w:rsidR="003A7B40">
        <w:rPr>
          <w:rFonts w:ascii="Times New Roman" w:hAnsi="Times New Roman" w:cs="Times New Roman"/>
          <w:sz w:val="28"/>
          <w:szCs w:val="28"/>
          <w:lang w:val="en-US"/>
        </w:rPr>
        <w:t xml:space="preserve"> ngừng việc</w:t>
      </w:r>
      <w:r w:rsidR="00B62D48" w:rsidRPr="005D309B">
        <w:rPr>
          <w:rFonts w:ascii="Times New Roman" w:hAnsi="Times New Roman" w:cs="Times New Roman"/>
          <w:sz w:val="28"/>
          <w:szCs w:val="28"/>
        </w:rPr>
        <w:t xml:space="preserve"> thực tế</w:t>
      </w:r>
      <w:r w:rsidR="003C3F10">
        <w:rPr>
          <w:rFonts w:ascii="Times New Roman" w:hAnsi="Times New Roman" w:cs="Times New Roman"/>
          <w:sz w:val="28"/>
          <w:szCs w:val="28"/>
          <w:lang w:val="en-US"/>
        </w:rPr>
        <w:t xml:space="preserve"> </w:t>
      </w:r>
      <w:r w:rsidR="00B62D48" w:rsidRPr="005D309B">
        <w:rPr>
          <w:rFonts w:ascii="Times New Roman" w:hAnsi="Times New Roman" w:cs="Times New Roman"/>
          <w:sz w:val="28"/>
          <w:szCs w:val="28"/>
          <w:lang w:val="en-US"/>
        </w:rPr>
        <w:t>tối đa 03 tháng</w:t>
      </w:r>
      <w:r w:rsidR="003C3F10">
        <w:rPr>
          <w:rFonts w:ascii="Times New Roman" w:hAnsi="Times New Roman" w:cs="Times New Roman"/>
          <w:sz w:val="28"/>
          <w:szCs w:val="28"/>
          <w:lang w:val="en-US"/>
        </w:rPr>
        <w:t>. T</w:t>
      </w:r>
      <w:r w:rsidR="00B62D48" w:rsidRPr="005D309B">
        <w:rPr>
          <w:rFonts w:ascii="Times New Roman" w:hAnsi="Times New Roman" w:cs="Times New Roman"/>
          <w:sz w:val="28"/>
          <w:szCs w:val="28"/>
          <w:lang w:val="en-US"/>
        </w:rPr>
        <w:t xml:space="preserve">hời hạn vay vốn </w:t>
      </w:r>
      <w:r w:rsidR="00594775">
        <w:rPr>
          <w:rFonts w:ascii="Times New Roman" w:hAnsi="Times New Roman" w:cs="Times New Roman"/>
          <w:sz w:val="28"/>
          <w:szCs w:val="28"/>
          <w:lang w:val="en-US"/>
        </w:rPr>
        <w:t>dưới</w:t>
      </w:r>
      <w:r w:rsidR="00B62D48" w:rsidRPr="005D309B">
        <w:rPr>
          <w:rFonts w:ascii="Times New Roman" w:hAnsi="Times New Roman" w:cs="Times New Roman"/>
          <w:sz w:val="28"/>
          <w:szCs w:val="28"/>
          <w:lang w:val="en-US"/>
        </w:rPr>
        <w:t xml:space="preserve"> 12 tháng.</w:t>
      </w:r>
    </w:p>
    <w:p w:rsidR="001F2FF8" w:rsidRDefault="00272A23" w:rsidP="007B30A6">
      <w:pPr>
        <w:spacing w:before="200"/>
        <w:ind w:firstLine="567"/>
        <w:jc w:val="both"/>
        <w:rPr>
          <w:rFonts w:ascii="Times New Roman" w:hAnsi="Times New Roman" w:cs="Times New Roman"/>
          <w:spacing w:val="1"/>
          <w:sz w:val="28"/>
          <w:szCs w:val="28"/>
          <w:lang w:val="en-US"/>
        </w:rPr>
      </w:pPr>
      <w:r w:rsidRPr="00206F32">
        <w:rPr>
          <w:rFonts w:ascii="Times New Roman" w:hAnsi="Times New Roman" w:cs="Times New Roman"/>
          <w:spacing w:val="1"/>
          <w:sz w:val="28"/>
          <w:szCs w:val="28"/>
          <w:lang w:val="en-US"/>
        </w:rPr>
        <w:t>b)</w:t>
      </w:r>
      <w:r w:rsidR="001F2FF8" w:rsidRPr="00206F32">
        <w:rPr>
          <w:rFonts w:ascii="Times New Roman" w:hAnsi="Times New Roman" w:cs="Times New Roman"/>
          <w:spacing w:val="1"/>
          <w:sz w:val="28"/>
          <w:szCs w:val="28"/>
          <w:lang w:val="en-US"/>
        </w:rPr>
        <w:t xml:space="preserve"> </w:t>
      </w:r>
      <w:r w:rsidR="00B62D48" w:rsidRPr="00206F32">
        <w:rPr>
          <w:rFonts w:ascii="Times New Roman" w:hAnsi="Times New Roman" w:cs="Times New Roman"/>
          <w:spacing w:val="1"/>
          <w:sz w:val="28"/>
          <w:szCs w:val="28"/>
          <w:lang w:val="en-US"/>
        </w:rPr>
        <w:t xml:space="preserve">Cho vay trả lương phục hồi sản xuất: </w:t>
      </w:r>
      <w:r w:rsidR="001F2FF8" w:rsidRPr="00206F32">
        <w:rPr>
          <w:rFonts w:ascii="Times New Roman" w:hAnsi="Times New Roman" w:cs="Times New Roman"/>
          <w:spacing w:val="1"/>
          <w:sz w:val="28"/>
          <w:szCs w:val="28"/>
          <w:lang w:val="en-US"/>
        </w:rPr>
        <w:t xml:space="preserve">Người sử dụng lao động phải tạm dừng hoạt động do yêu cầu của cơ quan </w:t>
      </w:r>
      <w:r w:rsidR="0044673A" w:rsidRPr="00206F32">
        <w:rPr>
          <w:rFonts w:ascii="Times New Roman" w:hAnsi="Times New Roman" w:cs="Times New Roman"/>
          <w:spacing w:val="1"/>
          <w:sz w:val="28"/>
          <w:szCs w:val="28"/>
          <w:lang w:val="en-US"/>
        </w:rPr>
        <w:t xml:space="preserve">nhà nước </w:t>
      </w:r>
      <w:r w:rsidR="001F2FF8" w:rsidRPr="00206F32">
        <w:rPr>
          <w:rFonts w:ascii="Times New Roman" w:hAnsi="Times New Roman" w:cs="Times New Roman"/>
          <w:spacing w:val="1"/>
          <w:sz w:val="28"/>
          <w:szCs w:val="28"/>
          <w:lang w:val="en-US"/>
        </w:rPr>
        <w:t xml:space="preserve">có thẩm quyền để phòng, chống dịch </w:t>
      </w:r>
      <w:r w:rsidR="003D0D8C" w:rsidRPr="00206F32">
        <w:rPr>
          <w:rFonts w:ascii="Times New Roman" w:hAnsi="Times New Roman" w:cs="Times New Roman"/>
          <w:spacing w:val="1"/>
          <w:sz w:val="28"/>
          <w:szCs w:val="28"/>
          <w:lang w:val="en-US"/>
        </w:rPr>
        <w:t>COVID</w:t>
      </w:r>
      <w:r w:rsidR="001F2FF8" w:rsidRPr="00206F32">
        <w:rPr>
          <w:rFonts w:ascii="Times New Roman" w:hAnsi="Times New Roman" w:cs="Times New Roman"/>
          <w:spacing w:val="1"/>
          <w:sz w:val="28"/>
          <w:szCs w:val="28"/>
          <w:lang w:val="en-US"/>
        </w:rPr>
        <w:t>-19</w:t>
      </w:r>
      <w:r w:rsidR="00E922AD">
        <w:rPr>
          <w:rFonts w:ascii="Times New Roman" w:hAnsi="Times New Roman" w:cs="Times New Roman"/>
          <w:spacing w:val="1"/>
          <w:sz w:val="28"/>
          <w:szCs w:val="28"/>
          <w:lang w:val="en-US"/>
        </w:rPr>
        <w:t xml:space="preserve"> </w:t>
      </w:r>
      <w:r w:rsidR="00E922AD" w:rsidRPr="00206F32">
        <w:rPr>
          <w:rFonts w:ascii="Times New Roman" w:hAnsi="Times New Roman" w:cs="Times New Roman"/>
          <w:spacing w:val="1"/>
          <w:sz w:val="28"/>
          <w:szCs w:val="28"/>
          <w:lang w:val="en-US"/>
        </w:rPr>
        <w:t>trong thời gian từ ngày 01 tháng 5</w:t>
      </w:r>
      <w:r w:rsidR="00E922AD">
        <w:rPr>
          <w:rFonts w:ascii="Times New Roman" w:hAnsi="Times New Roman" w:cs="Times New Roman"/>
          <w:spacing w:val="1"/>
          <w:sz w:val="28"/>
          <w:szCs w:val="28"/>
          <w:lang w:val="en-US"/>
        </w:rPr>
        <w:t xml:space="preserve"> năm 2021</w:t>
      </w:r>
      <w:r w:rsidR="00E922AD" w:rsidRPr="00206F32">
        <w:rPr>
          <w:rFonts w:ascii="Times New Roman" w:hAnsi="Times New Roman" w:cs="Times New Roman"/>
          <w:spacing w:val="1"/>
          <w:sz w:val="28"/>
          <w:szCs w:val="28"/>
          <w:lang w:val="en-US"/>
        </w:rPr>
        <w:t xml:space="preserve"> đến hết ngày 31 tháng 3 năm 2022</w:t>
      </w:r>
      <w:r w:rsidR="00E922AD">
        <w:rPr>
          <w:rFonts w:ascii="Times New Roman" w:hAnsi="Times New Roman" w:cs="Times New Roman"/>
          <w:spacing w:val="1"/>
          <w:sz w:val="28"/>
          <w:szCs w:val="28"/>
          <w:lang w:val="en-US"/>
        </w:rPr>
        <w:t xml:space="preserve"> khi quay trở lại sản xuất kinh doanh</w:t>
      </w:r>
      <w:r w:rsidR="00665BD7" w:rsidRPr="00206F32">
        <w:rPr>
          <w:rFonts w:ascii="Times New Roman" w:hAnsi="Times New Roman" w:cs="Times New Roman"/>
          <w:spacing w:val="1"/>
          <w:sz w:val="28"/>
          <w:szCs w:val="28"/>
        </w:rPr>
        <w:t xml:space="preserve"> </w:t>
      </w:r>
      <w:r w:rsidR="00C479DA">
        <w:rPr>
          <w:rFonts w:ascii="Times New Roman" w:hAnsi="Times New Roman" w:cs="Times New Roman"/>
          <w:spacing w:val="1"/>
          <w:sz w:val="28"/>
          <w:szCs w:val="28"/>
          <w:lang w:val="en-US"/>
        </w:rPr>
        <w:t xml:space="preserve">và người sử dụng lao động </w:t>
      </w:r>
      <w:r w:rsidR="00665BD7" w:rsidRPr="00206F32">
        <w:rPr>
          <w:rFonts w:ascii="Times New Roman" w:hAnsi="Times New Roman" w:cs="Times New Roman"/>
          <w:spacing w:val="1"/>
          <w:sz w:val="28"/>
          <w:szCs w:val="28"/>
        </w:rPr>
        <w:t xml:space="preserve">hoạt động trong lĩnh vực </w:t>
      </w:r>
      <w:r w:rsidR="001F7C5F" w:rsidRPr="00206F32">
        <w:rPr>
          <w:rFonts w:ascii="Times New Roman" w:hAnsi="Times New Roman" w:cs="Times New Roman"/>
          <w:spacing w:val="1"/>
          <w:sz w:val="28"/>
          <w:szCs w:val="28"/>
        </w:rPr>
        <w:t xml:space="preserve">vận tải, hàng không, du lịch, </w:t>
      </w:r>
      <w:r w:rsidR="00665BD7" w:rsidRPr="00206F32">
        <w:rPr>
          <w:rFonts w:ascii="Times New Roman" w:hAnsi="Times New Roman" w:cs="Times New Roman"/>
          <w:spacing w:val="1"/>
          <w:sz w:val="28"/>
          <w:szCs w:val="28"/>
        </w:rPr>
        <w:t>dịch vụ lưu trú và đưa người lao động Việt Nam đi làm việc ở nước ngoài theo hợp đồng</w:t>
      </w:r>
      <w:r w:rsidR="001F2FF8" w:rsidRPr="00206F32">
        <w:rPr>
          <w:rFonts w:ascii="Times New Roman" w:hAnsi="Times New Roman" w:cs="Times New Roman"/>
          <w:spacing w:val="1"/>
          <w:sz w:val="28"/>
          <w:szCs w:val="28"/>
          <w:lang w:val="en-US"/>
        </w:rPr>
        <w:t xml:space="preserve"> trong thời gian từ ngày 01 tháng 5</w:t>
      </w:r>
      <w:r w:rsidR="00C479DA">
        <w:rPr>
          <w:rFonts w:ascii="Times New Roman" w:hAnsi="Times New Roman" w:cs="Times New Roman"/>
          <w:spacing w:val="1"/>
          <w:sz w:val="28"/>
          <w:szCs w:val="28"/>
          <w:lang w:val="en-US"/>
        </w:rPr>
        <w:t xml:space="preserve"> năm 2021</w:t>
      </w:r>
      <w:r w:rsidR="001F2FF8" w:rsidRPr="00206F32">
        <w:rPr>
          <w:rFonts w:ascii="Times New Roman" w:hAnsi="Times New Roman" w:cs="Times New Roman"/>
          <w:spacing w:val="1"/>
          <w:sz w:val="28"/>
          <w:szCs w:val="28"/>
          <w:lang w:val="en-US"/>
        </w:rPr>
        <w:t xml:space="preserve"> đến hết ngày 31 tháng </w:t>
      </w:r>
      <w:r w:rsidR="002C5A32" w:rsidRPr="00206F32">
        <w:rPr>
          <w:rFonts w:ascii="Times New Roman" w:hAnsi="Times New Roman" w:cs="Times New Roman"/>
          <w:spacing w:val="1"/>
          <w:sz w:val="28"/>
          <w:szCs w:val="28"/>
          <w:lang w:val="en-US"/>
        </w:rPr>
        <w:t>3</w:t>
      </w:r>
      <w:r w:rsidR="001F2FF8" w:rsidRPr="00206F32">
        <w:rPr>
          <w:rFonts w:ascii="Times New Roman" w:hAnsi="Times New Roman" w:cs="Times New Roman"/>
          <w:spacing w:val="1"/>
          <w:sz w:val="28"/>
          <w:szCs w:val="28"/>
          <w:lang w:val="en-US"/>
        </w:rPr>
        <w:t xml:space="preserve"> năm 202</w:t>
      </w:r>
      <w:r w:rsidR="002C5A32" w:rsidRPr="00206F32">
        <w:rPr>
          <w:rFonts w:ascii="Times New Roman" w:hAnsi="Times New Roman" w:cs="Times New Roman"/>
          <w:spacing w:val="1"/>
          <w:sz w:val="28"/>
          <w:szCs w:val="28"/>
          <w:lang w:val="en-US"/>
        </w:rPr>
        <w:t>2</w:t>
      </w:r>
      <w:r w:rsidR="008A599E">
        <w:rPr>
          <w:rFonts w:ascii="Times New Roman" w:hAnsi="Times New Roman" w:cs="Times New Roman"/>
          <w:spacing w:val="1"/>
          <w:sz w:val="28"/>
          <w:szCs w:val="28"/>
          <w:lang w:val="en-US"/>
        </w:rPr>
        <w:t xml:space="preserve"> </w:t>
      </w:r>
      <w:r w:rsidR="001F2FF8" w:rsidRPr="00206F32">
        <w:rPr>
          <w:rFonts w:ascii="Times New Roman" w:hAnsi="Times New Roman" w:cs="Times New Roman"/>
          <w:spacing w:val="1"/>
          <w:sz w:val="28"/>
          <w:szCs w:val="28"/>
          <w:lang w:val="en-US"/>
        </w:rPr>
        <w:t xml:space="preserve">được vay vốn tại Ngân hàng Chính sách xã hội với lãi suất 0% </w:t>
      </w:r>
      <w:r w:rsidR="00E922AD">
        <w:rPr>
          <w:rFonts w:ascii="Times New Roman" w:hAnsi="Times New Roman" w:cs="Times New Roman"/>
          <w:spacing w:val="1"/>
          <w:sz w:val="28"/>
          <w:szCs w:val="28"/>
          <w:lang w:val="en-US"/>
        </w:rPr>
        <w:t xml:space="preserve">và </w:t>
      </w:r>
      <w:r w:rsidR="001F2FF8" w:rsidRPr="00206F32">
        <w:rPr>
          <w:rFonts w:ascii="Times New Roman" w:hAnsi="Times New Roman" w:cs="Times New Roman"/>
          <w:spacing w:val="1"/>
          <w:sz w:val="28"/>
          <w:szCs w:val="28"/>
          <w:lang w:val="en-US"/>
        </w:rPr>
        <w:t>không phải thực hiện biện pháp bảo đảm tiền vay</w:t>
      </w:r>
      <w:r w:rsidR="00E25B1C" w:rsidRPr="00206F32">
        <w:rPr>
          <w:rFonts w:ascii="Times New Roman" w:hAnsi="Times New Roman" w:cs="Times New Roman"/>
          <w:spacing w:val="1"/>
          <w:sz w:val="28"/>
          <w:szCs w:val="28"/>
          <w:lang w:val="en-US"/>
        </w:rPr>
        <w:t xml:space="preserve"> để trả lương cho người lao động làm việc theo hợp đồng lao động và</w:t>
      </w:r>
      <w:r w:rsidR="00C479DA">
        <w:rPr>
          <w:rFonts w:ascii="Times New Roman" w:hAnsi="Times New Roman" w:cs="Times New Roman"/>
          <w:spacing w:val="1"/>
          <w:sz w:val="28"/>
          <w:szCs w:val="28"/>
          <w:lang w:val="en-US"/>
        </w:rPr>
        <w:t xml:space="preserve"> đang</w:t>
      </w:r>
      <w:r w:rsidR="00E25B1C" w:rsidRPr="00206F32">
        <w:rPr>
          <w:rFonts w:ascii="Times New Roman" w:hAnsi="Times New Roman" w:cs="Times New Roman"/>
          <w:spacing w:val="1"/>
          <w:sz w:val="28"/>
          <w:szCs w:val="28"/>
          <w:lang w:val="en-US"/>
        </w:rPr>
        <w:t xml:space="preserve"> tham gia bảo hiểm xã hội bắt buộc</w:t>
      </w:r>
      <w:r w:rsidR="001F2FF8" w:rsidRPr="00206F32">
        <w:rPr>
          <w:rFonts w:ascii="Times New Roman" w:hAnsi="Times New Roman" w:cs="Times New Roman"/>
          <w:spacing w:val="1"/>
          <w:sz w:val="28"/>
          <w:szCs w:val="28"/>
          <w:lang w:val="en-US"/>
        </w:rPr>
        <w:t xml:space="preserve">. </w:t>
      </w:r>
      <w:r w:rsidR="009C7AE2" w:rsidRPr="00206F32">
        <w:rPr>
          <w:rFonts w:ascii="Times New Roman" w:hAnsi="Times New Roman" w:cs="Times New Roman"/>
          <w:spacing w:val="1"/>
          <w:sz w:val="28"/>
          <w:szCs w:val="28"/>
          <w:lang w:val="en-US"/>
        </w:rPr>
        <w:t xml:space="preserve">Người sử dụng lao động không có nợ xấu tại tổ chức tín dụng và chi nhánh </w:t>
      </w:r>
      <w:r w:rsidR="00406729" w:rsidRPr="00206F32">
        <w:rPr>
          <w:rFonts w:ascii="Times New Roman" w:hAnsi="Times New Roman" w:cs="Times New Roman"/>
          <w:spacing w:val="1"/>
          <w:sz w:val="28"/>
          <w:szCs w:val="28"/>
          <w:lang w:val="en-US"/>
        </w:rPr>
        <w:t>n</w:t>
      </w:r>
      <w:r w:rsidR="009C7AE2" w:rsidRPr="00206F32">
        <w:rPr>
          <w:rFonts w:ascii="Times New Roman" w:hAnsi="Times New Roman" w:cs="Times New Roman"/>
          <w:spacing w:val="1"/>
          <w:sz w:val="28"/>
          <w:szCs w:val="28"/>
          <w:lang w:val="en-US"/>
        </w:rPr>
        <w:t xml:space="preserve">gân hàng nước ngoài tại thời điểm đề nghị vay vốn. </w:t>
      </w:r>
      <w:r w:rsidR="001F2FF8" w:rsidRPr="00206F32">
        <w:rPr>
          <w:rFonts w:ascii="Times New Roman" w:hAnsi="Times New Roman" w:cs="Times New Roman"/>
          <w:spacing w:val="1"/>
          <w:sz w:val="28"/>
          <w:szCs w:val="28"/>
          <w:lang w:val="en-US"/>
        </w:rPr>
        <w:t xml:space="preserve">Mức cho vay tối đa bằng mức lương tối thiểu vùng đối với </w:t>
      </w:r>
      <w:r w:rsidR="001D0523">
        <w:rPr>
          <w:rFonts w:ascii="Times New Roman" w:hAnsi="Times New Roman" w:cs="Times New Roman"/>
          <w:spacing w:val="1"/>
          <w:sz w:val="28"/>
          <w:szCs w:val="28"/>
          <w:lang w:val="en-US"/>
        </w:rPr>
        <w:t xml:space="preserve">số </w:t>
      </w:r>
      <w:r w:rsidR="001F2FF8" w:rsidRPr="00206F32">
        <w:rPr>
          <w:rFonts w:ascii="Times New Roman" w:hAnsi="Times New Roman" w:cs="Times New Roman"/>
          <w:spacing w:val="1"/>
          <w:sz w:val="28"/>
          <w:szCs w:val="28"/>
          <w:lang w:val="en-US"/>
        </w:rPr>
        <w:t>người lao động đang làm việc theo hợp đồng lao động</w:t>
      </w:r>
      <w:r w:rsidR="001D0523">
        <w:rPr>
          <w:rFonts w:ascii="Times New Roman" w:hAnsi="Times New Roman" w:cs="Times New Roman"/>
          <w:spacing w:val="1"/>
          <w:sz w:val="28"/>
          <w:szCs w:val="28"/>
          <w:lang w:val="en-US"/>
        </w:rPr>
        <w:t xml:space="preserve"> </w:t>
      </w:r>
      <w:r w:rsidR="001D0523" w:rsidRPr="004B6A3F">
        <w:rPr>
          <w:rFonts w:ascii="Times New Roman" w:hAnsi="Times New Roman" w:cs="Times New Roman"/>
          <w:sz w:val="28"/>
          <w:szCs w:val="28"/>
        </w:rPr>
        <w:t>theo thời gian trả lương</w:t>
      </w:r>
      <w:r w:rsidR="001D0523">
        <w:rPr>
          <w:rFonts w:ascii="Times New Roman" w:hAnsi="Times New Roman" w:cs="Times New Roman"/>
          <w:sz w:val="28"/>
          <w:szCs w:val="28"/>
          <w:lang w:val="en-US"/>
        </w:rPr>
        <w:t xml:space="preserve"> </w:t>
      </w:r>
      <w:r w:rsidR="001D0523" w:rsidRPr="005D309B">
        <w:rPr>
          <w:rFonts w:ascii="Times New Roman" w:hAnsi="Times New Roman" w:cs="Times New Roman"/>
          <w:sz w:val="28"/>
          <w:szCs w:val="28"/>
        </w:rPr>
        <w:t>thực tế</w:t>
      </w:r>
      <w:r w:rsidR="001D0523">
        <w:rPr>
          <w:rFonts w:ascii="Times New Roman" w:hAnsi="Times New Roman" w:cs="Times New Roman"/>
          <w:sz w:val="28"/>
          <w:szCs w:val="28"/>
          <w:lang w:val="en-US"/>
        </w:rPr>
        <w:t xml:space="preserve"> </w:t>
      </w:r>
      <w:r w:rsidR="001D0523" w:rsidRPr="005D309B">
        <w:rPr>
          <w:rFonts w:ascii="Times New Roman" w:hAnsi="Times New Roman" w:cs="Times New Roman"/>
          <w:sz w:val="28"/>
          <w:szCs w:val="28"/>
          <w:lang w:val="en-US"/>
        </w:rPr>
        <w:t>tối đa 03 tháng</w:t>
      </w:r>
      <w:r w:rsidR="001D0523">
        <w:rPr>
          <w:rFonts w:ascii="Times New Roman" w:hAnsi="Times New Roman" w:cs="Times New Roman"/>
          <w:sz w:val="28"/>
          <w:szCs w:val="28"/>
          <w:lang w:val="en-US"/>
        </w:rPr>
        <w:t>. T</w:t>
      </w:r>
      <w:r w:rsidR="001D0523" w:rsidRPr="005D309B">
        <w:rPr>
          <w:rFonts w:ascii="Times New Roman" w:hAnsi="Times New Roman" w:cs="Times New Roman"/>
          <w:sz w:val="28"/>
          <w:szCs w:val="28"/>
          <w:lang w:val="en-US"/>
        </w:rPr>
        <w:t xml:space="preserve">hời hạn vay vốn </w:t>
      </w:r>
      <w:r w:rsidR="001D0523">
        <w:rPr>
          <w:rFonts w:ascii="Times New Roman" w:hAnsi="Times New Roman" w:cs="Times New Roman"/>
          <w:sz w:val="28"/>
          <w:szCs w:val="28"/>
          <w:lang w:val="en-US"/>
        </w:rPr>
        <w:t>dưới</w:t>
      </w:r>
      <w:r w:rsidR="001D0523" w:rsidRPr="005D309B">
        <w:rPr>
          <w:rFonts w:ascii="Times New Roman" w:hAnsi="Times New Roman" w:cs="Times New Roman"/>
          <w:sz w:val="28"/>
          <w:szCs w:val="28"/>
          <w:lang w:val="en-US"/>
        </w:rPr>
        <w:t xml:space="preserve"> 12 tháng.</w:t>
      </w:r>
      <w:r w:rsidR="001F2FF8" w:rsidRPr="00206F32">
        <w:rPr>
          <w:rFonts w:ascii="Times New Roman" w:hAnsi="Times New Roman" w:cs="Times New Roman"/>
          <w:spacing w:val="1"/>
          <w:sz w:val="28"/>
          <w:szCs w:val="28"/>
          <w:lang w:val="en-US"/>
        </w:rPr>
        <w:t xml:space="preserve"> </w:t>
      </w:r>
    </w:p>
    <w:p w:rsidR="006E73F0" w:rsidRPr="007F5FD9" w:rsidRDefault="006E73F0" w:rsidP="007B30A6">
      <w:pPr>
        <w:spacing w:before="200"/>
        <w:ind w:firstLine="567"/>
        <w:jc w:val="both"/>
        <w:rPr>
          <w:rFonts w:ascii="Times New Roman" w:hAnsi="Times New Roman" w:cs="Times New Roman"/>
          <w:spacing w:val="1"/>
          <w:sz w:val="28"/>
          <w:szCs w:val="28"/>
          <w:lang w:val="en-US"/>
        </w:rPr>
      </w:pPr>
      <w:r w:rsidRPr="007F5FD9">
        <w:rPr>
          <w:rFonts w:ascii="Times New Roman" w:hAnsi="Times New Roman" w:cs="Times New Roman"/>
          <w:spacing w:val="1"/>
          <w:sz w:val="28"/>
          <w:szCs w:val="28"/>
          <w:lang w:val="en-US"/>
        </w:rPr>
        <w:t xml:space="preserve">12. </w:t>
      </w:r>
      <w:r w:rsidR="00594775" w:rsidRPr="007F5FD9">
        <w:rPr>
          <w:rFonts w:ascii="Times New Roman" w:hAnsi="Times New Roman" w:cs="Times New Roman"/>
          <w:spacing w:val="1"/>
          <w:sz w:val="28"/>
          <w:szCs w:val="28"/>
          <w:lang w:val="en-US"/>
        </w:rPr>
        <w:t>Đ</w:t>
      </w:r>
      <w:r w:rsidRPr="007F5FD9">
        <w:rPr>
          <w:rFonts w:ascii="Times New Roman" w:hAnsi="Times New Roman" w:cs="Times New Roman"/>
          <w:spacing w:val="1"/>
          <w:sz w:val="28"/>
          <w:szCs w:val="28"/>
          <w:lang w:val="en-US"/>
        </w:rPr>
        <w:t>ối với lao động không có giao kết hợp đồng lao động (lao động tự do)</w:t>
      </w:r>
      <w:r w:rsidR="00594775" w:rsidRPr="007F5FD9">
        <w:rPr>
          <w:rFonts w:ascii="Times New Roman" w:hAnsi="Times New Roman" w:cs="Times New Roman"/>
          <w:spacing w:val="1"/>
          <w:sz w:val="28"/>
          <w:szCs w:val="28"/>
          <w:lang w:val="en-US"/>
        </w:rPr>
        <w:t xml:space="preserve"> và một số đối tượng đặc thù khác: </w:t>
      </w:r>
    </w:p>
    <w:p w:rsidR="00594775" w:rsidRPr="007F5FD9" w:rsidRDefault="00594775" w:rsidP="007B30A6">
      <w:pPr>
        <w:spacing w:before="200"/>
        <w:ind w:firstLine="567"/>
        <w:jc w:val="both"/>
        <w:rPr>
          <w:rFonts w:ascii="Times New Roman" w:hAnsi="Times New Roman" w:cs="Times New Roman"/>
          <w:spacing w:val="1"/>
          <w:sz w:val="28"/>
          <w:szCs w:val="28"/>
          <w:lang w:val="en-US"/>
        </w:rPr>
      </w:pPr>
      <w:r w:rsidRPr="007F5FD9">
        <w:rPr>
          <w:rFonts w:ascii="Times New Roman" w:hAnsi="Times New Roman" w:cs="Times New Roman"/>
          <w:spacing w:val="1"/>
          <w:sz w:val="28"/>
          <w:szCs w:val="28"/>
          <w:lang w:val="en-US"/>
        </w:rPr>
        <w:t xml:space="preserve">Căn cứ điều kiện cụ thể và khả năng ngân sách của địa phương, các tỉnh, thành phố xây dựng tiêu chí, xác định đối tượng, mức tiền hỗ trợ nhưng mức </w:t>
      </w:r>
      <w:r w:rsidRPr="00EC1319">
        <w:rPr>
          <w:rFonts w:ascii="Times New Roman" w:hAnsi="Times New Roman" w:cs="Times New Roman"/>
          <w:spacing w:val="-6"/>
          <w:sz w:val="28"/>
          <w:szCs w:val="28"/>
          <w:lang w:val="en-US"/>
        </w:rPr>
        <w:t>hỗ trợ không thấp hơn 1.500.000 đồng/người/lần hoặc 50.000 đồng/người/ngày</w:t>
      </w:r>
      <w:r w:rsidRPr="007F5FD9">
        <w:rPr>
          <w:rFonts w:ascii="Times New Roman" w:hAnsi="Times New Roman" w:cs="Times New Roman"/>
          <w:spacing w:val="1"/>
          <w:sz w:val="28"/>
          <w:szCs w:val="28"/>
          <w:lang w:val="en-US"/>
        </w:rPr>
        <w:t xml:space="preserve"> </w:t>
      </w:r>
      <w:r w:rsidRPr="00EC1319">
        <w:rPr>
          <w:rFonts w:ascii="Times New Roman" w:hAnsi="Times New Roman" w:cs="Times New Roman"/>
          <w:spacing w:val="-4"/>
          <w:sz w:val="28"/>
          <w:szCs w:val="28"/>
          <w:lang w:val="en-US"/>
        </w:rPr>
        <w:t>căn cứ theo thực tế số ngày tạm dừng hoạt động theo yêu cầu của địa phương</w:t>
      </w:r>
      <w:r w:rsidRPr="001C6FA4">
        <w:rPr>
          <w:rFonts w:ascii="Times New Roman" w:hAnsi="Times New Roman" w:cs="Times New Roman"/>
          <w:sz w:val="28"/>
          <w:szCs w:val="28"/>
          <w:lang w:val="en-US"/>
        </w:rPr>
        <w:t>.</w:t>
      </w:r>
      <w:r w:rsidR="00EC1319">
        <w:rPr>
          <w:rFonts w:ascii="Times New Roman" w:hAnsi="Times New Roman" w:cs="Times New Roman"/>
          <w:sz w:val="28"/>
          <w:szCs w:val="28"/>
          <w:lang w:val="en-US"/>
        </w:rPr>
        <w:t xml:space="preserve"> </w:t>
      </w:r>
    </w:p>
    <w:p w:rsidR="00226889" w:rsidRPr="004B6A3F" w:rsidRDefault="00C4199A" w:rsidP="007B30A6">
      <w:pPr>
        <w:pStyle w:val="Heading10"/>
        <w:keepNext/>
        <w:keepLines/>
        <w:shd w:val="clear" w:color="auto" w:fill="auto"/>
        <w:tabs>
          <w:tab w:val="left" w:pos="1306"/>
        </w:tabs>
        <w:spacing w:before="200" w:after="0" w:line="240" w:lineRule="auto"/>
        <w:ind w:firstLine="567"/>
        <w:jc w:val="both"/>
        <w:rPr>
          <w:color w:val="000000"/>
          <w:sz w:val="28"/>
          <w:szCs w:val="28"/>
        </w:rPr>
      </w:pPr>
      <w:bookmarkStart w:id="15" w:name="bookmark10"/>
      <w:bookmarkStart w:id="16" w:name="bookmark11"/>
      <w:r w:rsidRPr="005D309B">
        <w:rPr>
          <w:rStyle w:val="Heading1"/>
          <w:b/>
          <w:bCs/>
          <w:color w:val="000000"/>
          <w:sz w:val="28"/>
          <w:szCs w:val="28"/>
          <w:lang w:val="en-US" w:eastAsia="vi-VN"/>
        </w:rPr>
        <w:t>III</w:t>
      </w:r>
      <w:r w:rsidR="009A0CF6" w:rsidRPr="004B6A3F">
        <w:rPr>
          <w:rStyle w:val="Heading1"/>
          <w:b/>
          <w:bCs/>
          <w:color w:val="000000"/>
          <w:sz w:val="28"/>
          <w:szCs w:val="28"/>
          <w:lang w:val="en-US" w:eastAsia="vi-VN"/>
        </w:rPr>
        <w:t xml:space="preserve">. </w:t>
      </w:r>
      <w:r w:rsidR="009A0CF6" w:rsidRPr="004B6A3F">
        <w:rPr>
          <w:rStyle w:val="Heading1"/>
          <w:b/>
          <w:bCs/>
          <w:color w:val="000000"/>
          <w:sz w:val="28"/>
          <w:szCs w:val="28"/>
          <w:lang w:eastAsia="vi-VN"/>
        </w:rPr>
        <w:t>T</w:t>
      </w:r>
      <w:r w:rsidR="009A0CF6" w:rsidRPr="004B6A3F">
        <w:rPr>
          <w:rStyle w:val="Heading1"/>
          <w:b/>
          <w:bCs/>
          <w:color w:val="000000"/>
          <w:sz w:val="28"/>
          <w:szCs w:val="28"/>
          <w:lang w:val="en-US" w:eastAsia="vi-VN"/>
        </w:rPr>
        <w:t>Ổ</w:t>
      </w:r>
      <w:r w:rsidR="00226889" w:rsidRPr="004B6A3F">
        <w:rPr>
          <w:rStyle w:val="Heading1"/>
          <w:b/>
          <w:bCs/>
          <w:color w:val="000000"/>
          <w:sz w:val="28"/>
          <w:szCs w:val="28"/>
          <w:lang w:eastAsia="vi-VN"/>
        </w:rPr>
        <w:t xml:space="preserve"> CHỨC THỰC HIỆN</w:t>
      </w:r>
      <w:bookmarkEnd w:id="15"/>
      <w:bookmarkEnd w:id="16"/>
    </w:p>
    <w:p w:rsidR="00226889" w:rsidRPr="004B6A3F" w:rsidRDefault="00226889" w:rsidP="007B30A6">
      <w:pPr>
        <w:pStyle w:val="ThnVnban"/>
        <w:shd w:val="clear" w:color="auto" w:fill="auto"/>
        <w:spacing w:before="200" w:after="0" w:line="240" w:lineRule="auto"/>
        <w:ind w:firstLine="567"/>
        <w:jc w:val="both"/>
        <w:rPr>
          <w:color w:val="000000"/>
          <w:sz w:val="28"/>
          <w:szCs w:val="28"/>
        </w:rPr>
      </w:pPr>
      <w:r w:rsidRPr="004B6A3F">
        <w:rPr>
          <w:rStyle w:val="ThnVnbanChar"/>
          <w:color w:val="000000"/>
          <w:sz w:val="28"/>
          <w:szCs w:val="28"/>
          <w:lang w:eastAsia="vi-VN"/>
        </w:rPr>
        <w:t>1. Bộ Lao động - Thương binh và Xã hội:</w:t>
      </w:r>
    </w:p>
    <w:p w:rsidR="00AD59B5" w:rsidRPr="005D309B" w:rsidRDefault="005D2ABF" w:rsidP="007B30A6">
      <w:pPr>
        <w:pStyle w:val="ThnVnban"/>
        <w:shd w:val="clear" w:color="auto" w:fill="auto"/>
        <w:tabs>
          <w:tab w:val="left" w:pos="1037"/>
        </w:tabs>
        <w:spacing w:before="200" w:after="0" w:line="240" w:lineRule="auto"/>
        <w:ind w:firstLine="567"/>
        <w:jc w:val="both"/>
        <w:rPr>
          <w:rStyle w:val="ThnVnbanChar"/>
          <w:color w:val="000000"/>
          <w:sz w:val="28"/>
          <w:szCs w:val="28"/>
          <w:lang w:val="en-US" w:eastAsia="vi-VN"/>
        </w:rPr>
      </w:pPr>
      <w:r w:rsidRPr="004B6A3F">
        <w:rPr>
          <w:rStyle w:val="ThnVnbanChar"/>
          <w:color w:val="000000"/>
          <w:sz w:val="28"/>
          <w:szCs w:val="28"/>
          <w:lang w:val="en-US" w:eastAsia="vi-VN"/>
        </w:rPr>
        <w:t xml:space="preserve">a) </w:t>
      </w:r>
      <w:r w:rsidR="00226889" w:rsidRPr="004B6A3F">
        <w:rPr>
          <w:rStyle w:val="ThnVnbanChar"/>
          <w:color w:val="000000"/>
          <w:sz w:val="28"/>
          <w:szCs w:val="28"/>
          <w:lang w:eastAsia="vi-VN"/>
        </w:rPr>
        <w:t>Chủ trì</w:t>
      </w:r>
      <w:r w:rsidR="001F1963" w:rsidRPr="004B6A3F">
        <w:rPr>
          <w:rStyle w:val="ThnVnbanChar"/>
          <w:color w:val="000000"/>
          <w:sz w:val="28"/>
          <w:szCs w:val="28"/>
          <w:lang w:val="en-US" w:eastAsia="vi-VN"/>
        </w:rPr>
        <w:t xml:space="preserve">, phối hợp với các cơ quan liên quan trình Thủ tướng Chính phủ ban hành </w:t>
      </w:r>
      <w:r w:rsidR="002850E0" w:rsidRPr="004B6A3F">
        <w:rPr>
          <w:rStyle w:val="ThnVnbanChar"/>
          <w:color w:val="000000"/>
          <w:sz w:val="28"/>
          <w:szCs w:val="28"/>
          <w:lang w:val="en-US" w:eastAsia="vi-VN"/>
        </w:rPr>
        <w:t>Quyết định</w:t>
      </w:r>
      <w:r w:rsidR="00CB064D" w:rsidRPr="004B6A3F">
        <w:rPr>
          <w:rStyle w:val="ThnVnbanChar"/>
          <w:color w:val="000000"/>
          <w:sz w:val="28"/>
          <w:szCs w:val="28"/>
          <w:lang w:eastAsia="vi-VN"/>
        </w:rPr>
        <w:t xml:space="preserve"> </w:t>
      </w:r>
      <w:r w:rsidR="00580726" w:rsidRPr="004B6A3F">
        <w:rPr>
          <w:rStyle w:val="ThnVnbanChar"/>
          <w:color w:val="000000"/>
          <w:sz w:val="28"/>
          <w:szCs w:val="28"/>
          <w:lang w:val="en-US" w:eastAsia="vi-VN"/>
        </w:rPr>
        <w:t>để</w:t>
      </w:r>
      <w:r w:rsidR="00226889" w:rsidRPr="004B6A3F">
        <w:rPr>
          <w:rStyle w:val="ThnVnbanChar"/>
          <w:color w:val="000000"/>
          <w:sz w:val="28"/>
          <w:szCs w:val="28"/>
          <w:lang w:eastAsia="vi-VN"/>
        </w:rPr>
        <w:t xml:space="preserve"> </w:t>
      </w:r>
      <w:r w:rsidR="001F1963" w:rsidRPr="004B6A3F">
        <w:rPr>
          <w:rStyle w:val="ThnVnbanChar"/>
          <w:color w:val="000000"/>
          <w:sz w:val="28"/>
          <w:szCs w:val="28"/>
          <w:lang w:val="en-US" w:eastAsia="vi-VN"/>
        </w:rPr>
        <w:t>triển khai</w:t>
      </w:r>
      <w:r w:rsidR="00226889" w:rsidRPr="004B6A3F">
        <w:rPr>
          <w:rStyle w:val="ThnVnbanChar"/>
          <w:color w:val="000000"/>
          <w:sz w:val="28"/>
          <w:szCs w:val="28"/>
          <w:lang w:eastAsia="vi-VN"/>
        </w:rPr>
        <w:t xml:space="preserve"> thực hiện </w:t>
      </w:r>
      <w:r w:rsidR="001F1963" w:rsidRPr="004B6A3F">
        <w:rPr>
          <w:rStyle w:val="ThnVnbanChar"/>
          <w:color w:val="000000"/>
          <w:sz w:val="28"/>
          <w:szCs w:val="28"/>
          <w:lang w:val="en-US" w:eastAsia="vi-VN"/>
        </w:rPr>
        <w:t>các nội dung</w:t>
      </w:r>
      <w:r w:rsidR="00226889" w:rsidRPr="004B6A3F">
        <w:rPr>
          <w:rStyle w:val="ThnVnbanChar"/>
          <w:color w:val="000000"/>
          <w:sz w:val="28"/>
          <w:szCs w:val="28"/>
          <w:lang w:eastAsia="vi-VN"/>
        </w:rPr>
        <w:t xml:space="preserve"> quy định tại </w:t>
      </w:r>
      <w:r w:rsidR="00763AF5" w:rsidRPr="004B6A3F">
        <w:rPr>
          <w:rStyle w:val="ThnVnbanChar"/>
          <w:color w:val="000000"/>
          <w:sz w:val="28"/>
          <w:szCs w:val="28"/>
          <w:lang w:eastAsia="vi-VN"/>
        </w:rPr>
        <w:t>Mục II</w:t>
      </w:r>
      <w:r w:rsidR="00226889" w:rsidRPr="004B6A3F">
        <w:rPr>
          <w:rStyle w:val="ThnVnbanChar"/>
          <w:color w:val="000000"/>
          <w:sz w:val="28"/>
          <w:szCs w:val="28"/>
          <w:lang w:eastAsia="vi-VN"/>
        </w:rPr>
        <w:t xml:space="preserve"> </w:t>
      </w:r>
      <w:r w:rsidR="00742BB9" w:rsidRPr="004B6A3F">
        <w:rPr>
          <w:rStyle w:val="ThnVnbanChar"/>
          <w:color w:val="000000"/>
          <w:sz w:val="28"/>
          <w:szCs w:val="28"/>
          <w:lang w:eastAsia="vi-VN"/>
        </w:rPr>
        <w:t>Nghị quyết này</w:t>
      </w:r>
      <w:r w:rsidR="0044673A">
        <w:rPr>
          <w:rStyle w:val="ThnVnbanChar"/>
          <w:color w:val="000000"/>
          <w:sz w:val="28"/>
          <w:szCs w:val="28"/>
          <w:lang w:val="en-US" w:eastAsia="vi-VN"/>
        </w:rPr>
        <w:t xml:space="preserve"> theo trình tự, thủ tục rút gọn</w:t>
      </w:r>
      <w:r w:rsidR="00AD59B5" w:rsidRPr="005D309B">
        <w:rPr>
          <w:rStyle w:val="ThnVnbanChar"/>
          <w:color w:val="000000"/>
          <w:sz w:val="28"/>
          <w:szCs w:val="28"/>
          <w:lang w:val="en-US" w:eastAsia="vi-VN"/>
        </w:rPr>
        <w:t>.</w:t>
      </w:r>
    </w:p>
    <w:p w:rsidR="00226889" w:rsidRDefault="00AD59B5" w:rsidP="007B30A6">
      <w:pPr>
        <w:pStyle w:val="ThnVnban"/>
        <w:shd w:val="clear" w:color="auto" w:fill="auto"/>
        <w:tabs>
          <w:tab w:val="left" w:pos="1037"/>
        </w:tabs>
        <w:spacing w:before="200" w:after="0" w:line="240" w:lineRule="auto"/>
        <w:ind w:firstLine="567"/>
        <w:jc w:val="both"/>
        <w:rPr>
          <w:rStyle w:val="ThnVnbanChar"/>
          <w:color w:val="000000"/>
          <w:sz w:val="28"/>
          <w:szCs w:val="28"/>
          <w:lang w:eastAsia="vi-VN"/>
        </w:rPr>
      </w:pPr>
      <w:r w:rsidRPr="004B6A3F">
        <w:rPr>
          <w:rStyle w:val="ThnVnbanChar"/>
          <w:color w:val="000000"/>
          <w:sz w:val="28"/>
          <w:szCs w:val="28"/>
          <w:lang w:val="en-US" w:eastAsia="vi-VN"/>
        </w:rPr>
        <w:t>b)</w:t>
      </w:r>
      <w:r w:rsidR="002D2FC0" w:rsidRPr="004B6A3F">
        <w:rPr>
          <w:rStyle w:val="ThnVnbanChar"/>
          <w:color w:val="000000"/>
          <w:sz w:val="28"/>
          <w:szCs w:val="28"/>
          <w:lang w:eastAsia="vi-VN"/>
        </w:rPr>
        <w:t xml:space="preserve"> </w:t>
      </w:r>
      <w:r w:rsidR="00670053" w:rsidRPr="004B6A3F">
        <w:rPr>
          <w:rStyle w:val="ThnVnbanChar"/>
          <w:color w:val="000000"/>
          <w:sz w:val="28"/>
          <w:szCs w:val="28"/>
          <w:lang w:val="en-US" w:eastAsia="vi-VN"/>
        </w:rPr>
        <w:t>Chủ trì, phối hợp các cơ quan liên quan kiểm tra, đôn đốc việc</w:t>
      </w:r>
      <w:r w:rsidR="00226889" w:rsidRPr="004B6A3F">
        <w:rPr>
          <w:rStyle w:val="ThnVnbanChar"/>
          <w:color w:val="000000"/>
          <w:sz w:val="28"/>
          <w:szCs w:val="28"/>
          <w:lang w:eastAsia="vi-VN"/>
        </w:rPr>
        <w:t xml:space="preserve"> thực hiện Nghị quyết</w:t>
      </w:r>
      <w:r w:rsidR="00670053" w:rsidRPr="004B6A3F">
        <w:rPr>
          <w:rStyle w:val="ThnVnbanChar"/>
          <w:color w:val="000000"/>
          <w:sz w:val="28"/>
          <w:szCs w:val="28"/>
          <w:lang w:val="en-US" w:eastAsia="vi-VN"/>
        </w:rPr>
        <w:t>,</w:t>
      </w:r>
      <w:r w:rsidR="001B7E2E" w:rsidRPr="004B6A3F">
        <w:rPr>
          <w:rStyle w:val="ThnVnbanChar"/>
          <w:color w:val="000000"/>
          <w:sz w:val="28"/>
          <w:szCs w:val="28"/>
          <w:lang w:eastAsia="vi-VN"/>
        </w:rPr>
        <w:t xml:space="preserve"> kịp thời đề xuất</w:t>
      </w:r>
      <w:r w:rsidR="0067504F" w:rsidRPr="004B6A3F">
        <w:rPr>
          <w:rStyle w:val="ThnVnbanChar"/>
          <w:color w:val="000000"/>
          <w:sz w:val="28"/>
          <w:szCs w:val="28"/>
          <w:lang w:val="en-US" w:eastAsia="vi-VN"/>
        </w:rPr>
        <w:t xml:space="preserve"> Chính phủ,</w:t>
      </w:r>
      <w:r w:rsidR="001B7E2E" w:rsidRPr="004B6A3F">
        <w:rPr>
          <w:rStyle w:val="ThnVnbanChar"/>
          <w:color w:val="000000"/>
          <w:sz w:val="28"/>
          <w:szCs w:val="28"/>
          <w:lang w:eastAsia="vi-VN"/>
        </w:rPr>
        <w:t xml:space="preserve"> Thủ</w:t>
      </w:r>
      <w:r w:rsidR="00226889" w:rsidRPr="004B6A3F">
        <w:rPr>
          <w:rStyle w:val="ThnVnbanChar"/>
          <w:color w:val="000000"/>
          <w:sz w:val="28"/>
          <w:szCs w:val="28"/>
          <w:lang w:eastAsia="vi-VN"/>
        </w:rPr>
        <w:t xml:space="preserve"> tướng Ch</w:t>
      </w:r>
      <w:r w:rsidR="001B7E2E" w:rsidRPr="004B6A3F">
        <w:rPr>
          <w:rStyle w:val="ThnVnbanChar"/>
          <w:color w:val="000000"/>
          <w:sz w:val="28"/>
          <w:szCs w:val="28"/>
          <w:lang w:eastAsia="vi-VN"/>
        </w:rPr>
        <w:t>ính phủ các giải pháp để tháo gỡ khó khăn, vướng mắc phát sinh</w:t>
      </w:r>
      <w:r w:rsidR="00226889" w:rsidRPr="004B6A3F">
        <w:rPr>
          <w:rStyle w:val="ThnVnbanChar"/>
          <w:color w:val="000000"/>
          <w:sz w:val="28"/>
          <w:szCs w:val="28"/>
          <w:lang w:eastAsia="vi-VN"/>
        </w:rPr>
        <w:t>.</w:t>
      </w:r>
    </w:p>
    <w:p w:rsidR="004F1AA9" w:rsidRPr="00BE609A" w:rsidRDefault="004F1AA9" w:rsidP="007B30A6">
      <w:pPr>
        <w:pStyle w:val="ThnVnban"/>
        <w:shd w:val="clear" w:color="auto" w:fill="auto"/>
        <w:tabs>
          <w:tab w:val="left" w:pos="1037"/>
        </w:tabs>
        <w:spacing w:before="200" w:after="0" w:line="240" w:lineRule="auto"/>
        <w:ind w:firstLine="567"/>
        <w:jc w:val="both"/>
        <w:rPr>
          <w:rStyle w:val="ThnVnbanChar"/>
          <w:color w:val="000000"/>
          <w:sz w:val="28"/>
          <w:szCs w:val="28"/>
          <w:lang w:val="en-US" w:eastAsia="vi-VN"/>
        </w:rPr>
      </w:pPr>
      <w:r>
        <w:rPr>
          <w:rStyle w:val="fontstyle01"/>
          <w:rFonts w:ascii="Times New Roman" w:hAnsi="Times New Roman"/>
          <w:spacing w:val="-4"/>
          <w:lang w:val="en-US"/>
        </w:rPr>
        <w:t xml:space="preserve">c) Điều chỉnh kinh phí hỗ trợ tiền ăn cho </w:t>
      </w:r>
      <w:r>
        <w:rPr>
          <w:sz w:val="28"/>
          <w:szCs w:val="28"/>
          <w:lang w:val="en-US"/>
        </w:rPr>
        <w:t>t</w:t>
      </w:r>
      <w:r w:rsidRPr="004B6A3F">
        <w:rPr>
          <w:sz w:val="28"/>
          <w:szCs w:val="28"/>
        </w:rPr>
        <w:t xml:space="preserve">rẻ em </w:t>
      </w:r>
      <w:r w:rsidRPr="004B6A3F">
        <w:rPr>
          <w:sz w:val="28"/>
          <w:szCs w:val="28"/>
          <w:lang w:val="en-US"/>
        </w:rPr>
        <w:t xml:space="preserve">phải điều trị do </w:t>
      </w:r>
      <w:r w:rsidRPr="004B6A3F">
        <w:rPr>
          <w:sz w:val="28"/>
          <w:szCs w:val="28"/>
        </w:rPr>
        <w:t>nhiễm COVID-19</w:t>
      </w:r>
      <w:r w:rsidRPr="004B6A3F">
        <w:rPr>
          <w:sz w:val="28"/>
          <w:szCs w:val="28"/>
          <w:lang w:val="en-US"/>
        </w:rPr>
        <w:t xml:space="preserve"> hoặc</w:t>
      </w:r>
      <w:r w:rsidR="00A576D6">
        <w:rPr>
          <w:sz w:val="28"/>
          <w:szCs w:val="28"/>
        </w:rPr>
        <w:t xml:space="preserve"> cách ly y tế</w:t>
      </w:r>
      <w:r w:rsidR="00A576D6">
        <w:rPr>
          <w:sz w:val="28"/>
          <w:szCs w:val="28"/>
          <w:lang w:val="en-US"/>
        </w:rPr>
        <w:t xml:space="preserve"> theo yêu cầu của cơ quan có thẩm quyền</w:t>
      </w:r>
      <w:r w:rsidR="00A576D6">
        <w:rPr>
          <w:sz w:val="28"/>
          <w:szCs w:val="28"/>
        </w:rPr>
        <w:t xml:space="preserve"> </w:t>
      </w:r>
      <w:r>
        <w:rPr>
          <w:sz w:val="28"/>
          <w:szCs w:val="28"/>
          <w:lang w:val="en-US"/>
        </w:rPr>
        <w:t xml:space="preserve">từ nguồn </w:t>
      </w:r>
      <w:r>
        <w:rPr>
          <w:rStyle w:val="fontstyle01"/>
          <w:rFonts w:ascii="Times New Roman" w:hAnsi="Times New Roman"/>
          <w:spacing w:val="-4"/>
          <w:lang w:val="en-US"/>
        </w:rPr>
        <w:t xml:space="preserve">Quỹ Bảo trợ trẻ em sang hỗ </w:t>
      </w:r>
      <w:r w:rsidRPr="007B30A6">
        <w:rPr>
          <w:rStyle w:val="fontstyle01"/>
          <w:rFonts w:ascii="Times New Roman" w:hAnsi="Times New Roman"/>
          <w:spacing w:val="-8"/>
          <w:lang w:val="en-US"/>
        </w:rPr>
        <w:t>trợ cho trẻ em có hoàn cảnh đặc biệt khác theo nội dung thống nhất với nhà tài trợ.</w:t>
      </w:r>
    </w:p>
    <w:p w:rsidR="00565EBF" w:rsidRPr="004B6A3F" w:rsidRDefault="00032B6D" w:rsidP="007B30A6">
      <w:pPr>
        <w:pStyle w:val="ThnVnban"/>
        <w:shd w:val="clear" w:color="auto" w:fill="auto"/>
        <w:tabs>
          <w:tab w:val="left" w:pos="1108"/>
        </w:tabs>
        <w:spacing w:before="200" w:after="0" w:line="240" w:lineRule="auto"/>
        <w:ind w:firstLine="567"/>
        <w:jc w:val="both"/>
        <w:rPr>
          <w:color w:val="000000"/>
          <w:sz w:val="28"/>
          <w:szCs w:val="28"/>
        </w:rPr>
      </w:pPr>
      <w:r w:rsidRPr="004B6A3F">
        <w:rPr>
          <w:color w:val="000000"/>
          <w:sz w:val="28"/>
          <w:szCs w:val="28"/>
        </w:rPr>
        <w:t>2. Bộ Tài chính:</w:t>
      </w:r>
    </w:p>
    <w:p w:rsidR="00032B6D" w:rsidRPr="004B6A3F" w:rsidRDefault="00032B6D" w:rsidP="007B30A6">
      <w:pPr>
        <w:pStyle w:val="ThnVnban"/>
        <w:shd w:val="clear" w:color="auto" w:fill="auto"/>
        <w:tabs>
          <w:tab w:val="left" w:pos="1108"/>
        </w:tabs>
        <w:spacing w:before="200" w:after="0" w:line="240" w:lineRule="auto"/>
        <w:ind w:firstLine="567"/>
        <w:jc w:val="both"/>
        <w:rPr>
          <w:color w:val="000000"/>
          <w:sz w:val="28"/>
          <w:szCs w:val="28"/>
        </w:rPr>
      </w:pPr>
      <w:r w:rsidRPr="004B6A3F">
        <w:rPr>
          <w:color w:val="000000"/>
          <w:sz w:val="28"/>
          <w:szCs w:val="28"/>
        </w:rPr>
        <w:t xml:space="preserve">a) Bảo đảm nguồn ngân sách nhà nước để thực hiện các chính sách quy định tại Nghị quyết này. </w:t>
      </w:r>
    </w:p>
    <w:p w:rsidR="000D3E83" w:rsidRPr="004B6A3F" w:rsidRDefault="007334CF" w:rsidP="007B30A6">
      <w:pPr>
        <w:pStyle w:val="ThnVnban"/>
        <w:shd w:val="clear" w:color="auto" w:fill="auto"/>
        <w:tabs>
          <w:tab w:val="left" w:pos="965"/>
        </w:tabs>
        <w:spacing w:before="200" w:after="0" w:line="240" w:lineRule="auto"/>
        <w:ind w:firstLine="567"/>
        <w:jc w:val="both"/>
        <w:rPr>
          <w:color w:val="000000"/>
          <w:sz w:val="28"/>
          <w:szCs w:val="28"/>
        </w:rPr>
      </w:pPr>
      <w:r w:rsidRPr="004B6A3F">
        <w:rPr>
          <w:color w:val="000000"/>
          <w:sz w:val="28"/>
          <w:szCs w:val="28"/>
          <w:lang w:val="en-US"/>
        </w:rPr>
        <w:t>b</w:t>
      </w:r>
      <w:r w:rsidR="00032B6D" w:rsidRPr="004B6A3F">
        <w:rPr>
          <w:color w:val="000000"/>
          <w:sz w:val="28"/>
          <w:szCs w:val="28"/>
        </w:rPr>
        <w:t>) Căn cứ quy định tại Nghị quyết, quy định pháp luật có liên quan và số thực chi của các địa phương (có xác nhận của Kho bạc Nhà nước) để xem xét, hỗ trợ</w:t>
      </w:r>
      <w:r w:rsidR="0067504F" w:rsidRPr="004B6A3F">
        <w:rPr>
          <w:color w:val="000000"/>
          <w:sz w:val="28"/>
          <w:szCs w:val="28"/>
          <w:lang w:val="en-US"/>
        </w:rPr>
        <w:t xml:space="preserve"> kịp thời</w:t>
      </w:r>
      <w:r w:rsidR="00032B6D" w:rsidRPr="004B6A3F">
        <w:rPr>
          <w:color w:val="000000"/>
          <w:sz w:val="28"/>
          <w:szCs w:val="28"/>
        </w:rPr>
        <w:t xml:space="preserve"> từ ngân sách trung ương cho từng địa phương, định kỳ tổng hợp, báo cáo Thủ tướng Chính phủ kết quả thực hiện.</w:t>
      </w:r>
    </w:p>
    <w:p w:rsidR="002D143E" w:rsidRDefault="00EB4323" w:rsidP="002D143E">
      <w:pPr>
        <w:pStyle w:val="ThnVnban"/>
        <w:shd w:val="clear" w:color="auto" w:fill="auto"/>
        <w:tabs>
          <w:tab w:val="left" w:pos="1076"/>
        </w:tabs>
        <w:spacing w:before="200" w:after="0" w:line="240" w:lineRule="auto"/>
        <w:ind w:firstLine="567"/>
        <w:jc w:val="both"/>
        <w:rPr>
          <w:color w:val="000000"/>
          <w:sz w:val="28"/>
          <w:szCs w:val="28"/>
          <w:lang w:val="en-US"/>
        </w:rPr>
      </w:pPr>
      <w:r>
        <w:rPr>
          <w:color w:val="000000"/>
          <w:sz w:val="28"/>
          <w:szCs w:val="28"/>
          <w:lang w:val="en-US"/>
        </w:rPr>
        <w:t>3</w:t>
      </w:r>
      <w:r w:rsidR="002C5A32" w:rsidRPr="004B6A3F">
        <w:rPr>
          <w:color w:val="000000"/>
          <w:sz w:val="28"/>
          <w:szCs w:val="28"/>
          <w:lang w:val="en-US"/>
        </w:rPr>
        <w:t>. Bộ Văn hóa, Thể thao và Du lịch:</w:t>
      </w:r>
      <w:r w:rsidR="002D143E">
        <w:rPr>
          <w:color w:val="000000"/>
          <w:sz w:val="28"/>
          <w:szCs w:val="28"/>
          <w:lang w:val="en-US"/>
        </w:rPr>
        <w:t xml:space="preserve"> </w:t>
      </w:r>
    </w:p>
    <w:p w:rsidR="002C5A32" w:rsidRPr="004B6A3F" w:rsidRDefault="002C5A32" w:rsidP="002D143E">
      <w:pPr>
        <w:pStyle w:val="ThnVnban"/>
        <w:shd w:val="clear" w:color="auto" w:fill="auto"/>
        <w:tabs>
          <w:tab w:val="left" w:pos="1076"/>
        </w:tabs>
        <w:spacing w:before="200" w:after="0" w:line="240" w:lineRule="auto"/>
        <w:ind w:firstLine="567"/>
        <w:jc w:val="both"/>
        <w:rPr>
          <w:rStyle w:val="ThnVnbanChar"/>
          <w:color w:val="000000"/>
          <w:sz w:val="28"/>
          <w:szCs w:val="28"/>
          <w:lang w:val="en-US"/>
        </w:rPr>
      </w:pPr>
      <w:r w:rsidRPr="00EC1319">
        <w:rPr>
          <w:color w:val="000000"/>
          <w:spacing w:val="-4"/>
          <w:sz w:val="28"/>
          <w:szCs w:val="28"/>
          <w:lang w:val="en-US"/>
        </w:rPr>
        <w:t xml:space="preserve">Hướng dẫn tổ chức triển khai chính sách hỗ trợ theo quy định tại điểm </w:t>
      </w:r>
      <w:r w:rsidR="00203D43">
        <w:rPr>
          <w:color w:val="000000"/>
          <w:spacing w:val="-4"/>
          <w:sz w:val="28"/>
          <w:szCs w:val="28"/>
          <w:lang w:val="en-US"/>
        </w:rPr>
        <w:t>9</w:t>
      </w:r>
      <w:r w:rsidRPr="00EC1319">
        <w:rPr>
          <w:color w:val="000000"/>
          <w:spacing w:val="-4"/>
          <w:sz w:val="28"/>
          <w:szCs w:val="28"/>
          <w:lang w:val="en-US"/>
        </w:rPr>
        <w:t xml:space="preserve"> </w:t>
      </w:r>
      <w:r w:rsidR="0044673A">
        <w:rPr>
          <w:color w:val="000000"/>
          <w:sz w:val="28"/>
          <w:szCs w:val="28"/>
          <w:lang w:val="en-US"/>
        </w:rPr>
        <w:t>M</w:t>
      </w:r>
      <w:r w:rsidRPr="005D309B">
        <w:rPr>
          <w:color w:val="000000"/>
          <w:sz w:val="28"/>
          <w:szCs w:val="28"/>
          <w:lang w:val="en-US"/>
        </w:rPr>
        <w:t>ục II Nghị quyết này.</w:t>
      </w:r>
    </w:p>
    <w:p w:rsidR="00A577D3" w:rsidRPr="00594775" w:rsidRDefault="00A577D3" w:rsidP="008864EB">
      <w:pPr>
        <w:pStyle w:val="ThnVnban"/>
        <w:shd w:val="clear" w:color="auto" w:fill="auto"/>
        <w:tabs>
          <w:tab w:val="left" w:pos="1076"/>
        </w:tabs>
        <w:spacing w:before="200" w:after="0" w:line="216" w:lineRule="auto"/>
        <w:ind w:firstLine="567"/>
        <w:jc w:val="both"/>
        <w:rPr>
          <w:sz w:val="28"/>
          <w:szCs w:val="28"/>
        </w:rPr>
      </w:pPr>
      <w:r w:rsidRPr="00594775">
        <w:rPr>
          <w:rStyle w:val="ThnVnbanChar"/>
          <w:color w:val="000000"/>
          <w:sz w:val="28"/>
          <w:szCs w:val="28"/>
          <w:lang w:val="en-US" w:eastAsia="vi-VN"/>
        </w:rPr>
        <w:t xml:space="preserve">4. </w:t>
      </w:r>
      <w:r w:rsidRPr="00594775">
        <w:rPr>
          <w:sz w:val="28"/>
          <w:szCs w:val="28"/>
        </w:rPr>
        <w:t>Bộ Kế hoạch và Đầu tư</w:t>
      </w:r>
      <w:r w:rsidR="00EC1319">
        <w:rPr>
          <w:sz w:val="28"/>
          <w:szCs w:val="28"/>
          <w:lang w:val="en-US"/>
        </w:rPr>
        <w:t>:</w:t>
      </w:r>
      <w:r w:rsidRPr="00594775">
        <w:rPr>
          <w:sz w:val="28"/>
          <w:szCs w:val="28"/>
        </w:rPr>
        <w:t xml:space="preserve"> </w:t>
      </w:r>
    </w:p>
    <w:p w:rsidR="00A577D3" w:rsidRPr="00594775" w:rsidRDefault="00A577D3" w:rsidP="008864EB">
      <w:pPr>
        <w:pStyle w:val="ThnVnban"/>
        <w:shd w:val="clear" w:color="auto" w:fill="auto"/>
        <w:tabs>
          <w:tab w:val="left" w:pos="1076"/>
        </w:tabs>
        <w:spacing w:before="200" w:after="0" w:line="216" w:lineRule="auto"/>
        <w:ind w:firstLine="567"/>
        <w:jc w:val="both"/>
        <w:rPr>
          <w:sz w:val="28"/>
          <w:szCs w:val="28"/>
        </w:rPr>
      </w:pPr>
      <w:r w:rsidRPr="00594775">
        <w:rPr>
          <w:sz w:val="28"/>
          <w:szCs w:val="28"/>
          <w:lang w:val="en-US"/>
        </w:rPr>
        <w:t>C</w:t>
      </w:r>
      <w:r w:rsidRPr="00594775">
        <w:rPr>
          <w:sz w:val="28"/>
          <w:szCs w:val="28"/>
        </w:rPr>
        <w:t>hủ trì báo cáo cấp có thẩm quyền bố trí đầy đủ nguồn vốn từ nguồn kế hoạch đầu tư công để cấp phí quản lý cho Ngân hàng Chính sách xã hội triển khai nhiệm vụ cho người sử dụng lao động vay trả lương cho người lao động</w:t>
      </w:r>
      <w:r w:rsidRPr="00594775">
        <w:rPr>
          <w:sz w:val="28"/>
          <w:szCs w:val="28"/>
          <w:lang w:val="en-US"/>
        </w:rPr>
        <w:t xml:space="preserve"> theo số giải ngân thực tế</w:t>
      </w:r>
      <w:r w:rsidRPr="00594775">
        <w:rPr>
          <w:sz w:val="28"/>
          <w:szCs w:val="28"/>
        </w:rPr>
        <w:t>.</w:t>
      </w:r>
    </w:p>
    <w:p w:rsidR="00226889" w:rsidRPr="004B6A3F" w:rsidRDefault="00A577D3" w:rsidP="008864EB">
      <w:pPr>
        <w:pStyle w:val="ThnVnban"/>
        <w:shd w:val="clear" w:color="auto" w:fill="auto"/>
        <w:tabs>
          <w:tab w:val="left" w:pos="1076"/>
        </w:tabs>
        <w:spacing w:before="120" w:after="0" w:line="216" w:lineRule="auto"/>
        <w:ind w:firstLine="567"/>
        <w:jc w:val="both"/>
        <w:rPr>
          <w:color w:val="000000"/>
          <w:sz w:val="28"/>
          <w:szCs w:val="28"/>
        </w:rPr>
      </w:pPr>
      <w:r>
        <w:rPr>
          <w:rStyle w:val="ThnVnbanChar"/>
          <w:color w:val="000000"/>
          <w:sz w:val="28"/>
          <w:szCs w:val="28"/>
          <w:lang w:val="en-US" w:eastAsia="vi-VN"/>
        </w:rPr>
        <w:t>5</w:t>
      </w:r>
      <w:r w:rsidR="00B82B82" w:rsidRPr="004B6A3F">
        <w:rPr>
          <w:rStyle w:val="ThnVnbanChar"/>
          <w:color w:val="000000"/>
          <w:sz w:val="28"/>
          <w:szCs w:val="28"/>
          <w:lang w:val="en-US" w:eastAsia="vi-VN"/>
        </w:rPr>
        <w:t xml:space="preserve">. </w:t>
      </w:r>
      <w:r w:rsidR="00226889" w:rsidRPr="004B6A3F">
        <w:rPr>
          <w:rStyle w:val="ThnVnbanChar"/>
          <w:color w:val="000000"/>
          <w:sz w:val="28"/>
          <w:szCs w:val="28"/>
          <w:lang w:eastAsia="vi-VN"/>
        </w:rPr>
        <w:t>Ngân hàng Nhà nước Việt Nam:</w:t>
      </w:r>
    </w:p>
    <w:p w:rsidR="00937F30" w:rsidRPr="004B6A3F" w:rsidRDefault="00246357" w:rsidP="008864EB">
      <w:pPr>
        <w:pStyle w:val="ThnVnban"/>
        <w:shd w:val="clear" w:color="auto" w:fill="auto"/>
        <w:tabs>
          <w:tab w:val="left" w:pos="1083"/>
        </w:tabs>
        <w:spacing w:before="120" w:after="0" w:line="216" w:lineRule="auto"/>
        <w:ind w:firstLine="567"/>
        <w:jc w:val="both"/>
        <w:rPr>
          <w:rStyle w:val="ThnVnbanChar"/>
          <w:color w:val="000000"/>
          <w:sz w:val="28"/>
          <w:szCs w:val="28"/>
          <w:lang w:eastAsia="vi-VN"/>
        </w:rPr>
      </w:pPr>
      <w:r w:rsidRPr="004B6A3F">
        <w:rPr>
          <w:rStyle w:val="ThnVnbanChar"/>
          <w:color w:val="000000"/>
          <w:sz w:val="28"/>
          <w:szCs w:val="28"/>
          <w:lang w:val="en-US" w:eastAsia="vi-VN"/>
        </w:rPr>
        <w:t xml:space="preserve">a) </w:t>
      </w:r>
      <w:r w:rsidR="00594775">
        <w:rPr>
          <w:rStyle w:val="ThnVnbanChar"/>
          <w:color w:val="000000"/>
          <w:sz w:val="28"/>
          <w:szCs w:val="28"/>
          <w:lang w:val="en-US" w:eastAsia="vi-VN"/>
        </w:rPr>
        <w:t>Chủ trì, phối hợp với</w:t>
      </w:r>
      <w:r w:rsidR="00B534E2">
        <w:rPr>
          <w:rStyle w:val="ThnVnbanChar"/>
          <w:color w:val="000000"/>
          <w:sz w:val="28"/>
          <w:szCs w:val="28"/>
          <w:lang w:val="en-US" w:eastAsia="vi-VN"/>
        </w:rPr>
        <w:t xml:space="preserve"> Bộ Lao động - Thương binh và Xã hội, Bộ Tài chính, Bộ Kế hoạch và Đầu tư, Bảo hiểm xã hội Việt Nam và cơ quan</w:t>
      </w:r>
      <w:r w:rsidR="00594775">
        <w:rPr>
          <w:rStyle w:val="ThnVnbanChar"/>
          <w:color w:val="000000"/>
          <w:sz w:val="28"/>
          <w:szCs w:val="28"/>
          <w:lang w:val="en-US" w:eastAsia="vi-VN"/>
        </w:rPr>
        <w:t xml:space="preserve"> liên quan</w:t>
      </w:r>
      <w:r w:rsidR="00C479DA">
        <w:rPr>
          <w:rStyle w:val="ThnVnbanChar"/>
          <w:color w:val="000000"/>
          <w:sz w:val="28"/>
          <w:szCs w:val="28"/>
          <w:lang w:val="en-US" w:eastAsia="vi-VN"/>
        </w:rPr>
        <w:t xml:space="preserve"> ban hành Thông tư hướng dẫn theo trình tự, thủ tục rút gọn</w:t>
      </w:r>
      <w:r w:rsidR="00594775">
        <w:rPr>
          <w:rStyle w:val="ThnVnbanChar"/>
          <w:color w:val="000000"/>
          <w:sz w:val="28"/>
          <w:szCs w:val="28"/>
          <w:lang w:val="en-US" w:eastAsia="vi-VN"/>
        </w:rPr>
        <w:t xml:space="preserve"> và c</w:t>
      </w:r>
      <w:r w:rsidRPr="004B6A3F">
        <w:rPr>
          <w:rStyle w:val="ThnVnbanChar"/>
          <w:color w:val="000000"/>
          <w:sz w:val="28"/>
          <w:szCs w:val="28"/>
          <w:lang w:val="en-US" w:eastAsia="vi-VN"/>
        </w:rPr>
        <w:t xml:space="preserve">ho Ngân hàng Chính sách xã hội vay tái cấp vốn </w:t>
      </w:r>
      <w:r w:rsidR="00FF099A" w:rsidRPr="004B6A3F">
        <w:rPr>
          <w:rStyle w:val="ThnVnbanChar"/>
          <w:color w:val="000000"/>
          <w:sz w:val="28"/>
          <w:szCs w:val="28"/>
          <w:lang w:val="en-US" w:eastAsia="vi-VN"/>
        </w:rPr>
        <w:t xml:space="preserve">tối đa 7.500 tỷ đồng </w:t>
      </w:r>
      <w:r w:rsidRPr="004B6A3F">
        <w:rPr>
          <w:rStyle w:val="ThnVnbanChar"/>
          <w:color w:val="000000"/>
          <w:sz w:val="28"/>
          <w:szCs w:val="28"/>
          <w:lang w:val="en-US" w:eastAsia="vi-VN"/>
        </w:rPr>
        <w:t>với lãi suất 0%</w:t>
      </w:r>
      <w:r w:rsidR="00FF099A" w:rsidRPr="004B6A3F">
        <w:rPr>
          <w:rStyle w:val="ThnVnbanChar"/>
          <w:color w:val="000000"/>
          <w:sz w:val="28"/>
          <w:szCs w:val="28"/>
          <w:lang w:val="en-US" w:eastAsia="vi-VN"/>
        </w:rPr>
        <w:t>/năm, thời hạn tái cấp vốn dưới 12 tháng và không có tài sản đảm bảo</w:t>
      </w:r>
      <w:r w:rsidRPr="004B6A3F">
        <w:rPr>
          <w:rStyle w:val="ThnVnbanChar"/>
          <w:color w:val="000000"/>
          <w:sz w:val="28"/>
          <w:szCs w:val="28"/>
          <w:lang w:val="en-US" w:eastAsia="vi-VN"/>
        </w:rPr>
        <w:t xml:space="preserve"> để cho người sử dụng lao động</w:t>
      </w:r>
      <w:r w:rsidR="00594775">
        <w:rPr>
          <w:rStyle w:val="ThnVnbanChar"/>
          <w:color w:val="000000"/>
          <w:sz w:val="28"/>
          <w:szCs w:val="28"/>
          <w:lang w:val="en-US" w:eastAsia="vi-VN"/>
        </w:rPr>
        <w:t xml:space="preserve"> quy định tại điểm 11 Mục II Nghị quyết này</w:t>
      </w:r>
      <w:r w:rsidRPr="004B6A3F">
        <w:rPr>
          <w:rStyle w:val="ThnVnbanChar"/>
          <w:color w:val="000000"/>
          <w:sz w:val="28"/>
          <w:szCs w:val="28"/>
          <w:lang w:val="en-US" w:eastAsia="vi-VN"/>
        </w:rPr>
        <w:t xml:space="preserve"> vay </w:t>
      </w:r>
      <w:r w:rsidR="00FF099A" w:rsidRPr="004B6A3F">
        <w:rPr>
          <w:rStyle w:val="ThnVnbanChar"/>
          <w:color w:val="000000"/>
          <w:sz w:val="28"/>
          <w:szCs w:val="28"/>
          <w:lang w:val="en-US" w:eastAsia="vi-VN"/>
        </w:rPr>
        <w:t>trả lương cho người lao động</w:t>
      </w:r>
      <w:r w:rsidRPr="004B6A3F">
        <w:rPr>
          <w:rStyle w:val="ThnVnbanChar"/>
          <w:color w:val="000000"/>
          <w:sz w:val="28"/>
          <w:szCs w:val="28"/>
          <w:lang w:val="en-US" w:eastAsia="vi-VN"/>
        </w:rPr>
        <w:t>.</w:t>
      </w:r>
      <w:r w:rsidR="00FF099A" w:rsidRPr="004B6A3F">
        <w:rPr>
          <w:rStyle w:val="ThnVnbanChar"/>
          <w:color w:val="000000"/>
          <w:sz w:val="28"/>
          <w:szCs w:val="28"/>
          <w:lang w:val="en-US" w:eastAsia="vi-VN"/>
        </w:rPr>
        <w:t xml:space="preserve"> Thời hạn giải ngân tái cấp vốn </w:t>
      </w:r>
      <w:r w:rsidR="00454E57">
        <w:rPr>
          <w:rStyle w:val="ThnVnbanChar"/>
          <w:color w:val="000000"/>
          <w:sz w:val="28"/>
          <w:szCs w:val="28"/>
          <w:lang w:val="en-US" w:eastAsia="vi-VN"/>
        </w:rPr>
        <w:t>đến</w:t>
      </w:r>
      <w:r w:rsidR="00FF099A" w:rsidRPr="004B6A3F">
        <w:rPr>
          <w:rStyle w:val="ThnVnbanChar"/>
          <w:color w:val="000000"/>
          <w:sz w:val="28"/>
          <w:szCs w:val="28"/>
          <w:lang w:val="en-US" w:eastAsia="vi-VN"/>
        </w:rPr>
        <w:t xml:space="preserve"> </w:t>
      </w:r>
      <w:r w:rsidR="00464FD7">
        <w:rPr>
          <w:rStyle w:val="ThnVnbanChar"/>
          <w:color w:val="000000"/>
          <w:sz w:val="28"/>
          <w:szCs w:val="28"/>
          <w:lang w:val="en-US" w:eastAsia="vi-VN"/>
        </w:rPr>
        <w:t xml:space="preserve">hết </w:t>
      </w:r>
      <w:r w:rsidR="00FF099A" w:rsidRPr="004B6A3F">
        <w:rPr>
          <w:rStyle w:val="ThnVnbanChar"/>
          <w:color w:val="000000"/>
          <w:sz w:val="28"/>
          <w:szCs w:val="28"/>
          <w:lang w:val="en-US" w:eastAsia="vi-VN"/>
        </w:rPr>
        <w:t>ngày 3</w:t>
      </w:r>
      <w:r w:rsidR="00464FD7">
        <w:rPr>
          <w:rStyle w:val="ThnVnbanChar"/>
          <w:color w:val="000000"/>
          <w:sz w:val="28"/>
          <w:szCs w:val="28"/>
          <w:lang w:val="en-US" w:eastAsia="vi-VN"/>
        </w:rPr>
        <w:t>1</w:t>
      </w:r>
      <w:r w:rsidR="00FF099A" w:rsidRPr="004B6A3F">
        <w:rPr>
          <w:rStyle w:val="ThnVnbanChar"/>
          <w:color w:val="000000"/>
          <w:sz w:val="28"/>
          <w:szCs w:val="28"/>
          <w:lang w:val="en-US" w:eastAsia="vi-VN"/>
        </w:rPr>
        <w:t xml:space="preserve"> tháng </w:t>
      </w:r>
      <w:r w:rsidR="002C5A32" w:rsidRPr="004B6A3F">
        <w:rPr>
          <w:rStyle w:val="ThnVnbanChar"/>
          <w:color w:val="000000"/>
          <w:sz w:val="28"/>
          <w:szCs w:val="28"/>
          <w:lang w:val="en-US" w:eastAsia="vi-VN"/>
        </w:rPr>
        <w:t>3</w:t>
      </w:r>
      <w:r w:rsidR="00FF099A" w:rsidRPr="004B6A3F">
        <w:rPr>
          <w:rStyle w:val="ThnVnbanChar"/>
          <w:color w:val="000000"/>
          <w:sz w:val="28"/>
          <w:szCs w:val="28"/>
          <w:lang w:val="en-US" w:eastAsia="vi-VN"/>
        </w:rPr>
        <w:t xml:space="preserve"> năm 20</w:t>
      </w:r>
      <w:r w:rsidR="002C5A32" w:rsidRPr="004B6A3F">
        <w:rPr>
          <w:rStyle w:val="ThnVnbanChar"/>
          <w:color w:val="000000"/>
          <w:sz w:val="28"/>
          <w:szCs w:val="28"/>
          <w:lang w:val="en-US" w:eastAsia="vi-VN"/>
        </w:rPr>
        <w:t>22</w:t>
      </w:r>
      <w:r w:rsidR="00FF099A" w:rsidRPr="004B6A3F">
        <w:rPr>
          <w:rStyle w:val="ThnVnbanChar"/>
          <w:color w:val="000000"/>
          <w:sz w:val="28"/>
          <w:szCs w:val="28"/>
          <w:lang w:val="en-US" w:eastAsia="vi-VN"/>
        </w:rPr>
        <w:t xml:space="preserve"> hoặc </w:t>
      </w:r>
      <w:r w:rsidR="0067504F" w:rsidRPr="004B6A3F">
        <w:rPr>
          <w:rStyle w:val="ThnVnbanChar"/>
          <w:color w:val="000000"/>
          <w:sz w:val="28"/>
          <w:szCs w:val="28"/>
          <w:lang w:val="en-US" w:eastAsia="vi-VN"/>
        </w:rPr>
        <w:t xml:space="preserve">khi </w:t>
      </w:r>
      <w:r w:rsidR="00FF099A" w:rsidRPr="004B6A3F">
        <w:rPr>
          <w:rStyle w:val="ThnVnbanChar"/>
          <w:color w:val="000000"/>
          <w:sz w:val="28"/>
          <w:szCs w:val="28"/>
          <w:lang w:val="en-US" w:eastAsia="vi-VN"/>
        </w:rPr>
        <w:t xml:space="preserve">giải ngân hết </w:t>
      </w:r>
      <w:r w:rsidR="00412E44">
        <w:rPr>
          <w:rStyle w:val="ThnVnbanChar"/>
          <w:color w:val="000000"/>
          <w:sz w:val="28"/>
          <w:szCs w:val="28"/>
          <w:lang w:val="en-US" w:eastAsia="vi-VN"/>
        </w:rPr>
        <w:t>số tiền</w:t>
      </w:r>
      <w:r w:rsidR="00FF099A" w:rsidRPr="004B6A3F">
        <w:rPr>
          <w:rStyle w:val="ThnVnbanChar"/>
          <w:color w:val="000000"/>
          <w:sz w:val="28"/>
          <w:szCs w:val="28"/>
          <w:lang w:val="en-US" w:eastAsia="vi-VN"/>
        </w:rPr>
        <w:t xml:space="preserve"> tái cấp vốn tùy theo điều kiện nào đến trước.</w:t>
      </w:r>
    </w:p>
    <w:p w:rsidR="00246357" w:rsidRPr="005D309B" w:rsidRDefault="00937F30" w:rsidP="008864EB">
      <w:pPr>
        <w:pStyle w:val="ThnVnban"/>
        <w:shd w:val="clear" w:color="auto" w:fill="auto"/>
        <w:tabs>
          <w:tab w:val="left" w:pos="1083"/>
        </w:tabs>
        <w:spacing w:before="240" w:after="0" w:line="216" w:lineRule="auto"/>
        <w:ind w:firstLine="567"/>
        <w:jc w:val="both"/>
        <w:rPr>
          <w:rStyle w:val="ThnVnbanChar"/>
          <w:color w:val="000000"/>
          <w:sz w:val="28"/>
          <w:szCs w:val="28"/>
          <w:lang w:val="en-US" w:eastAsia="vi-VN"/>
        </w:rPr>
      </w:pPr>
      <w:r w:rsidRPr="004B6A3F">
        <w:rPr>
          <w:rStyle w:val="ThnVnbanChar"/>
          <w:color w:val="000000"/>
          <w:sz w:val="28"/>
          <w:szCs w:val="28"/>
          <w:lang w:val="en-US" w:eastAsia="vi-VN"/>
        </w:rPr>
        <w:t>b</w:t>
      </w:r>
      <w:r w:rsidR="00246357" w:rsidRPr="004B6A3F">
        <w:rPr>
          <w:rStyle w:val="ThnVnbanChar"/>
          <w:color w:val="000000"/>
          <w:sz w:val="28"/>
          <w:szCs w:val="28"/>
          <w:lang w:val="en-US" w:eastAsia="vi-VN"/>
        </w:rPr>
        <w:t xml:space="preserve">) Được phép sử dụng khoản dự phòng rủi ro trích lập từ nguồn chênh lệch thu chi của Ngân hàng Nhà nước Việt Nam để xử lý đối với khoản nợ tái cấp vốn tại Nghị quyết này phát sinh quá hạn từ </w:t>
      </w:r>
      <w:r w:rsidR="0044673A">
        <w:rPr>
          <w:rStyle w:val="ThnVnbanChar"/>
          <w:color w:val="000000"/>
          <w:sz w:val="28"/>
          <w:szCs w:val="28"/>
          <w:lang w:val="en-US" w:eastAsia="vi-VN"/>
        </w:rPr>
        <w:t>0</w:t>
      </w:r>
      <w:r w:rsidR="00246357" w:rsidRPr="005D309B">
        <w:rPr>
          <w:rStyle w:val="ThnVnbanChar"/>
          <w:color w:val="000000"/>
          <w:sz w:val="28"/>
          <w:szCs w:val="28"/>
          <w:lang w:val="en-US" w:eastAsia="vi-VN"/>
        </w:rPr>
        <w:t>3 năm trở lên.</w:t>
      </w:r>
    </w:p>
    <w:p w:rsidR="008B45AC" w:rsidRPr="004B6A3F" w:rsidRDefault="00A577D3" w:rsidP="008864EB">
      <w:pPr>
        <w:pStyle w:val="ThnVnban"/>
        <w:shd w:val="clear" w:color="auto" w:fill="auto"/>
        <w:tabs>
          <w:tab w:val="left" w:pos="1216"/>
        </w:tabs>
        <w:spacing w:before="240" w:after="0" w:line="216" w:lineRule="auto"/>
        <w:ind w:firstLine="567"/>
        <w:jc w:val="both"/>
        <w:rPr>
          <w:color w:val="000000"/>
          <w:sz w:val="28"/>
          <w:lang w:val="en-US"/>
        </w:rPr>
      </w:pPr>
      <w:r>
        <w:rPr>
          <w:rStyle w:val="ThnVnbanChar"/>
          <w:color w:val="000000"/>
          <w:sz w:val="30"/>
          <w:szCs w:val="28"/>
          <w:lang w:val="en-US" w:eastAsia="vi-VN"/>
        </w:rPr>
        <w:t>6</w:t>
      </w:r>
      <w:r w:rsidR="00360573" w:rsidRPr="004B6A3F">
        <w:rPr>
          <w:rStyle w:val="ThnVnbanChar"/>
          <w:color w:val="000000"/>
          <w:sz w:val="30"/>
          <w:szCs w:val="28"/>
          <w:lang w:val="en-US" w:eastAsia="vi-VN"/>
        </w:rPr>
        <w:t xml:space="preserve">. </w:t>
      </w:r>
      <w:r w:rsidR="00360573" w:rsidRPr="004B6A3F">
        <w:rPr>
          <w:color w:val="000000"/>
          <w:sz w:val="28"/>
        </w:rPr>
        <w:t xml:space="preserve">Ngân hàng Chính sách xã hội </w:t>
      </w:r>
      <w:r w:rsidR="007067F2" w:rsidRPr="004B6A3F">
        <w:rPr>
          <w:color w:val="000000"/>
          <w:sz w:val="28"/>
          <w:lang w:val="en-US"/>
        </w:rPr>
        <w:t xml:space="preserve">hướng dẫn và </w:t>
      </w:r>
      <w:r w:rsidR="00360573" w:rsidRPr="004B6A3F">
        <w:rPr>
          <w:color w:val="000000"/>
          <w:sz w:val="28"/>
        </w:rPr>
        <w:t>triển khai</w:t>
      </w:r>
      <w:r w:rsidR="007067F2" w:rsidRPr="004B6A3F">
        <w:rPr>
          <w:rStyle w:val="ThnVnbanChar"/>
          <w:color w:val="000000"/>
          <w:sz w:val="28"/>
          <w:szCs w:val="28"/>
          <w:lang w:val="en-US" w:eastAsia="vi-VN"/>
        </w:rPr>
        <w:t xml:space="preserve"> thực hiện chính sách cho vay theo quy định tại điểm </w:t>
      </w:r>
      <w:r w:rsidR="00FB1A27" w:rsidRPr="004B6A3F">
        <w:rPr>
          <w:rStyle w:val="ThnVnbanChar"/>
          <w:color w:val="000000"/>
          <w:sz w:val="28"/>
          <w:szCs w:val="28"/>
          <w:lang w:eastAsia="vi-VN"/>
        </w:rPr>
        <w:t>1</w:t>
      </w:r>
      <w:r w:rsidR="00C479DA">
        <w:rPr>
          <w:rStyle w:val="ThnVnbanChar"/>
          <w:color w:val="000000"/>
          <w:sz w:val="28"/>
          <w:szCs w:val="28"/>
          <w:lang w:val="en-US" w:eastAsia="vi-VN"/>
        </w:rPr>
        <w:t>1</w:t>
      </w:r>
      <w:r w:rsidR="007067F2" w:rsidRPr="004B6A3F">
        <w:rPr>
          <w:rStyle w:val="ThnVnbanChar"/>
          <w:color w:val="000000"/>
          <w:sz w:val="28"/>
          <w:szCs w:val="28"/>
          <w:lang w:val="en-US" w:eastAsia="vi-VN"/>
        </w:rPr>
        <w:t xml:space="preserve"> Mục II</w:t>
      </w:r>
      <w:r w:rsidR="00360573" w:rsidRPr="004B6A3F">
        <w:rPr>
          <w:color w:val="000000"/>
          <w:sz w:val="28"/>
        </w:rPr>
        <w:t xml:space="preserve"> </w:t>
      </w:r>
      <w:r w:rsidR="007067F2" w:rsidRPr="004B6A3F">
        <w:rPr>
          <w:color w:val="000000"/>
          <w:sz w:val="28"/>
          <w:lang w:val="en-US"/>
        </w:rPr>
        <w:t>Nghị quyết này.</w:t>
      </w:r>
    </w:p>
    <w:p w:rsidR="002C5A32" w:rsidRPr="004B6A3F" w:rsidRDefault="00A577D3" w:rsidP="008864EB">
      <w:pPr>
        <w:pStyle w:val="ThnVnban"/>
        <w:shd w:val="clear" w:color="auto" w:fill="auto"/>
        <w:tabs>
          <w:tab w:val="left" w:pos="1216"/>
        </w:tabs>
        <w:spacing w:before="240" w:after="0" w:line="216" w:lineRule="auto"/>
        <w:ind w:firstLine="567"/>
        <w:jc w:val="both"/>
        <w:rPr>
          <w:rStyle w:val="ThnVnbanChar"/>
          <w:color w:val="000000"/>
          <w:sz w:val="28"/>
          <w:szCs w:val="28"/>
          <w:lang w:eastAsia="vi-VN"/>
        </w:rPr>
      </w:pPr>
      <w:r>
        <w:rPr>
          <w:rStyle w:val="ThnVnbanChar"/>
          <w:color w:val="000000"/>
          <w:sz w:val="28"/>
          <w:szCs w:val="28"/>
          <w:lang w:val="en-US" w:eastAsia="vi-VN"/>
        </w:rPr>
        <w:t>7</w:t>
      </w:r>
      <w:r w:rsidR="00CF3634" w:rsidRPr="004B6A3F">
        <w:rPr>
          <w:rStyle w:val="ThnVnbanChar"/>
          <w:color w:val="000000"/>
          <w:sz w:val="28"/>
          <w:szCs w:val="28"/>
          <w:lang w:val="en-US" w:eastAsia="vi-VN"/>
        </w:rPr>
        <w:t xml:space="preserve">. </w:t>
      </w:r>
      <w:r w:rsidR="00CF3634" w:rsidRPr="004B6A3F">
        <w:rPr>
          <w:rStyle w:val="ThnVnbanChar"/>
          <w:color w:val="000000"/>
          <w:sz w:val="28"/>
          <w:szCs w:val="28"/>
          <w:lang w:eastAsia="vi-VN"/>
        </w:rPr>
        <w:t>Bả</w:t>
      </w:r>
      <w:r w:rsidR="00226889" w:rsidRPr="004B6A3F">
        <w:rPr>
          <w:rStyle w:val="ThnVnbanChar"/>
          <w:color w:val="000000"/>
          <w:sz w:val="28"/>
          <w:szCs w:val="28"/>
          <w:lang w:eastAsia="vi-VN"/>
        </w:rPr>
        <w:t xml:space="preserve">o hiểm </w:t>
      </w:r>
      <w:r w:rsidR="001F2FF8" w:rsidRPr="004B6A3F">
        <w:rPr>
          <w:rStyle w:val="ThnVnbanChar"/>
          <w:color w:val="000000"/>
          <w:sz w:val="28"/>
          <w:szCs w:val="28"/>
          <w:lang w:val="en-US" w:eastAsia="vi-VN"/>
        </w:rPr>
        <w:t>x</w:t>
      </w:r>
      <w:r w:rsidR="00226889" w:rsidRPr="004B6A3F">
        <w:rPr>
          <w:rStyle w:val="ThnVnbanChar"/>
          <w:color w:val="000000"/>
          <w:sz w:val="28"/>
          <w:szCs w:val="28"/>
          <w:lang w:eastAsia="vi-VN"/>
        </w:rPr>
        <w:t xml:space="preserve">ã hội Việt Nam </w:t>
      </w:r>
      <w:r w:rsidR="00BE36B7" w:rsidRPr="004B6A3F">
        <w:rPr>
          <w:rStyle w:val="ThnVnbanChar"/>
          <w:color w:val="000000"/>
          <w:sz w:val="28"/>
          <w:szCs w:val="28"/>
          <w:lang w:eastAsia="vi-VN"/>
        </w:rPr>
        <w:t>triển</w:t>
      </w:r>
      <w:r w:rsidR="00226889" w:rsidRPr="004B6A3F">
        <w:rPr>
          <w:rStyle w:val="ThnVnbanChar"/>
          <w:color w:val="000000"/>
          <w:sz w:val="28"/>
          <w:szCs w:val="28"/>
          <w:lang w:eastAsia="vi-VN"/>
        </w:rPr>
        <w:t xml:space="preserve"> khai thực hiện</w:t>
      </w:r>
      <w:r w:rsidR="002907F5" w:rsidRPr="004B6A3F">
        <w:rPr>
          <w:rStyle w:val="ThnVnbanChar"/>
          <w:color w:val="000000"/>
          <w:sz w:val="28"/>
          <w:szCs w:val="28"/>
          <w:lang w:val="en-US" w:eastAsia="vi-VN"/>
        </w:rPr>
        <w:t xml:space="preserve"> các chính sách </w:t>
      </w:r>
      <w:r w:rsidR="004713E8" w:rsidRPr="004B6A3F">
        <w:rPr>
          <w:rStyle w:val="ThnVnbanChar"/>
          <w:color w:val="000000"/>
          <w:sz w:val="28"/>
          <w:szCs w:val="28"/>
          <w:lang w:val="en-US" w:eastAsia="vi-VN"/>
        </w:rPr>
        <w:t xml:space="preserve">trong phạm vi trách nhiệm được </w:t>
      </w:r>
      <w:r w:rsidR="002907F5" w:rsidRPr="004B6A3F">
        <w:rPr>
          <w:rStyle w:val="ThnVnbanChar"/>
          <w:color w:val="000000"/>
          <w:sz w:val="28"/>
          <w:szCs w:val="28"/>
          <w:lang w:val="en-US" w:eastAsia="vi-VN"/>
        </w:rPr>
        <w:t>quy định tại Nghị quyết này</w:t>
      </w:r>
      <w:r w:rsidR="00226889" w:rsidRPr="004B6A3F">
        <w:rPr>
          <w:rStyle w:val="ThnVnbanChar"/>
          <w:color w:val="000000"/>
          <w:sz w:val="28"/>
          <w:szCs w:val="28"/>
          <w:lang w:eastAsia="vi-VN"/>
        </w:rPr>
        <w:t>.</w:t>
      </w:r>
    </w:p>
    <w:p w:rsidR="003A32F5" w:rsidRPr="004B6A3F" w:rsidRDefault="00A577D3" w:rsidP="008864EB">
      <w:pPr>
        <w:pStyle w:val="ThnVnban"/>
        <w:shd w:val="clear" w:color="auto" w:fill="auto"/>
        <w:tabs>
          <w:tab w:val="left" w:pos="1248"/>
        </w:tabs>
        <w:spacing w:before="120" w:after="0" w:line="216" w:lineRule="auto"/>
        <w:ind w:firstLine="567"/>
        <w:jc w:val="both"/>
        <w:rPr>
          <w:rStyle w:val="BodyTextChar"/>
          <w:sz w:val="28"/>
          <w:szCs w:val="28"/>
          <w:lang w:val="en-US"/>
        </w:rPr>
      </w:pPr>
      <w:r>
        <w:rPr>
          <w:rStyle w:val="ThnVnbanChar"/>
          <w:color w:val="000000"/>
          <w:sz w:val="28"/>
          <w:szCs w:val="28"/>
          <w:lang w:val="en-US" w:eastAsia="vi-VN"/>
        </w:rPr>
        <w:t>8</w:t>
      </w:r>
      <w:r w:rsidR="00BE36B7" w:rsidRPr="004B6A3F">
        <w:rPr>
          <w:rStyle w:val="ThnVnbanChar"/>
          <w:color w:val="000000"/>
          <w:sz w:val="28"/>
          <w:szCs w:val="28"/>
          <w:lang w:val="en-US" w:eastAsia="vi-VN"/>
        </w:rPr>
        <w:t xml:space="preserve">. </w:t>
      </w:r>
      <w:r w:rsidR="00A56258" w:rsidRPr="004B6A3F">
        <w:rPr>
          <w:rStyle w:val="BodyTextChar"/>
          <w:sz w:val="28"/>
          <w:szCs w:val="28"/>
          <w:lang w:val="en-US"/>
        </w:rPr>
        <w:t>Ủ</w:t>
      </w:r>
      <w:r w:rsidR="00A56258" w:rsidRPr="004B6A3F">
        <w:rPr>
          <w:rStyle w:val="BodyTextChar"/>
          <w:sz w:val="28"/>
          <w:szCs w:val="28"/>
        </w:rPr>
        <w:t xml:space="preserve">y ban nhân dân các tỉnh, thành phố trực thuộc </w:t>
      </w:r>
      <w:r w:rsidR="0044673A">
        <w:rPr>
          <w:rStyle w:val="BodyTextChar"/>
          <w:sz w:val="28"/>
          <w:szCs w:val="28"/>
          <w:lang w:val="en-US"/>
        </w:rPr>
        <w:t>t</w:t>
      </w:r>
      <w:r w:rsidR="00A56258" w:rsidRPr="005D309B">
        <w:rPr>
          <w:rStyle w:val="BodyTextChar"/>
          <w:sz w:val="28"/>
          <w:szCs w:val="28"/>
        </w:rPr>
        <w:t>rung ương</w:t>
      </w:r>
      <w:r w:rsidR="003A32F5" w:rsidRPr="004B6A3F">
        <w:rPr>
          <w:rStyle w:val="BodyTextChar"/>
          <w:sz w:val="28"/>
          <w:szCs w:val="28"/>
          <w:lang w:val="en-US"/>
        </w:rPr>
        <w:t>:</w:t>
      </w:r>
    </w:p>
    <w:p w:rsidR="00442931" w:rsidRPr="004B6A3F" w:rsidRDefault="003A32F5" w:rsidP="008864EB">
      <w:pPr>
        <w:pStyle w:val="ThnVnban"/>
        <w:shd w:val="clear" w:color="auto" w:fill="auto"/>
        <w:tabs>
          <w:tab w:val="left" w:pos="1248"/>
        </w:tabs>
        <w:spacing w:before="240" w:after="0" w:line="216" w:lineRule="auto"/>
        <w:ind w:firstLine="567"/>
        <w:jc w:val="both"/>
        <w:rPr>
          <w:rStyle w:val="BodyTextChar"/>
          <w:sz w:val="28"/>
          <w:szCs w:val="28"/>
          <w:lang w:val="en-US"/>
        </w:rPr>
      </w:pPr>
      <w:r w:rsidRPr="004B6A3F">
        <w:rPr>
          <w:rStyle w:val="BodyTextChar"/>
          <w:sz w:val="28"/>
          <w:szCs w:val="28"/>
          <w:lang w:val="en-US"/>
        </w:rPr>
        <w:t xml:space="preserve">a) </w:t>
      </w:r>
      <w:r w:rsidR="00442931" w:rsidRPr="004B6A3F">
        <w:rPr>
          <w:rStyle w:val="BodyTextChar"/>
          <w:sz w:val="28"/>
          <w:szCs w:val="28"/>
          <w:lang w:val="en-US"/>
        </w:rPr>
        <w:t xml:space="preserve">Chủ động sử dụng nguồn lực của địa phương </w:t>
      </w:r>
      <w:r w:rsidR="008356D3" w:rsidRPr="004B6A3F">
        <w:rPr>
          <w:rStyle w:val="BodyTextChar"/>
          <w:sz w:val="28"/>
          <w:szCs w:val="28"/>
          <w:lang w:val="en-US"/>
        </w:rPr>
        <w:t xml:space="preserve">và chỉ đạo </w:t>
      </w:r>
      <w:r w:rsidR="00442931" w:rsidRPr="004B6A3F">
        <w:rPr>
          <w:rStyle w:val="BodyTextChar"/>
          <w:sz w:val="28"/>
          <w:szCs w:val="28"/>
          <w:lang w:val="en-US"/>
        </w:rPr>
        <w:t xml:space="preserve">thực hiện chính sách </w:t>
      </w:r>
      <w:r w:rsidR="008356D3" w:rsidRPr="004B6A3F">
        <w:rPr>
          <w:rStyle w:val="BodyTextChar"/>
          <w:sz w:val="28"/>
          <w:szCs w:val="28"/>
          <w:lang w:val="en-US"/>
        </w:rPr>
        <w:t>q</w:t>
      </w:r>
      <w:r w:rsidR="00442931" w:rsidRPr="004B6A3F">
        <w:rPr>
          <w:rStyle w:val="BodyTextChar"/>
          <w:sz w:val="28"/>
          <w:szCs w:val="28"/>
          <w:lang w:val="en-US"/>
        </w:rPr>
        <w:t>uy định tại Mục II Nghị quyết; báo cáo kết quả thực hiện</w:t>
      </w:r>
      <w:r w:rsidR="0067504F" w:rsidRPr="004B6A3F">
        <w:rPr>
          <w:rStyle w:val="BodyTextChar"/>
          <w:sz w:val="28"/>
          <w:szCs w:val="28"/>
          <w:lang w:val="en-US"/>
        </w:rPr>
        <w:t xml:space="preserve"> theo tiến độ hỗ trợ</w:t>
      </w:r>
      <w:r w:rsidR="00442931" w:rsidRPr="004B6A3F">
        <w:rPr>
          <w:rStyle w:val="BodyTextChar"/>
          <w:sz w:val="28"/>
          <w:szCs w:val="28"/>
          <w:lang w:val="en-US"/>
        </w:rPr>
        <w:t xml:space="preserve"> gửi Bộ Tài chính để tổng hợp và trình cấp có thẩm quyền</w:t>
      </w:r>
      <w:r w:rsidR="007B30A6">
        <w:rPr>
          <w:rStyle w:val="BodyTextChar"/>
          <w:sz w:val="28"/>
          <w:szCs w:val="28"/>
          <w:lang w:val="en-US"/>
        </w:rPr>
        <w:t xml:space="preserve">       </w:t>
      </w:r>
      <w:r w:rsidR="00442931" w:rsidRPr="004B6A3F">
        <w:rPr>
          <w:rStyle w:val="BodyTextChar"/>
          <w:sz w:val="28"/>
          <w:szCs w:val="28"/>
          <w:lang w:val="en-US"/>
        </w:rPr>
        <w:t xml:space="preserve"> hỗ trợ.</w:t>
      </w:r>
    </w:p>
    <w:p w:rsidR="005229A6" w:rsidRPr="007F5FD9" w:rsidRDefault="005229A6" w:rsidP="008864EB">
      <w:pPr>
        <w:pStyle w:val="ThnVnban"/>
        <w:shd w:val="clear" w:color="auto" w:fill="auto"/>
        <w:tabs>
          <w:tab w:val="left" w:pos="1248"/>
        </w:tabs>
        <w:spacing w:before="240" w:after="0" w:line="216" w:lineRule="auto"/>
        <w:ind w:firstLine="567"/>
        <w:jc w:val="both"/>
        <w:rPr>
          <w:rStyle w:val="ThnVnbanChar"/>
          <w:sz w:val="28"/>
          <w:szCs w:val="28"/>
        </w:rPr>
      </w:pPr>
      <w:r w:rsidRPr="007F5FD9">
        <w:rPr>
          <w:rStyle w:val="ThnVnbanChar"/>
          <w:sz w:val="28"/>
          <w:szCs w:val="28"/>
        </w:rPr>
        <w:t>b) Chủ trì xác định và phê duyệt danh sách các đối tượng được hưởng chế độ quy định tại điểm 4, 5, 6, 7, 8, 9, 10 Mục II Nghị quyết này</w:t>
      </w:r>
      <w:r w:rsidR="007F5FD9" w:rsidRPr="007F5FD9">
        <w:rPr>
          <w:rStyle w:val="ThnVnbanChar"/>
          <w:sz w:val="28"/>
          <w:szCs w:val="28"/>
        </w:rPr>
        <w:t>; tổ chức</w:t>
      </w:r>
      <w:r w:rsidRPr="007F5FD9">
        <w:rPr>
          <w:rStyle w:val="ThnVnbanChar"/>
          <w:sz w:val="28"/>
          <w:szCs w:val="28"/>
        </w:rPr>
        <w:t xml:space="preserve"> triển khai thực hiện bảo đảm kịp thời,</w:t>
      </w:r>
      <w:r w:rsidR="007F5FD9" w:rsidRPr="007F5FD9">
        <w:rPr>
          <w:rStyle w:val="ThnVnbanChar"/>
          <w:sz w:val="28"/>
          <w:szCs w:val="28"/>
        </w:rPr>
        <w:t xml:space="preserve"> hiệu quả,</w:t>
      </w:r>
      <w:r w:rsidRPr="007F5FD9">
        <w:rPr>
          <w:rStyle w:val="ThnVnbanChar"/>
          <w:sz w:val="28"/>
          <w:szCs w:val="28"/>
        </w:rPr>
        <w:t xml:space="preserve"> công khai, đúng đối tượng, không để lợi dụng, trục lợi chính sách</w:t>
      </w:r>
      <w:r w:rsidR="007F5FD9" w:rsidRPr="007F5FD9">
        <w:rPr>
          <w:rStyle w:val="ThnVnbanChar"/>
          <w:sz w:val="28"/>
          <w:szCs w:val="28"/>
        </w:rPr>
        <w:t>.</w:t>
      </w:r>
    </w:p>
    <w:p w:rsidR="005229A6" w:rsidRPr="007F5FD9" w:rsidRDefault="005229A6" w:rsidP="008864EB">
      <w:pPr>
        <w:pStyle w:val="ThnVnban"/>
        <w:shd w:val="clear" w:color="auto" w:fill="auto"/>
        <w:tabs>
          <w:tab w:val="left" w:pos="1248"/>
        </w:tabs>
        <w:spacing w:before="240" w:after="0" w:line="216" w:lineRule="auto"/>
        <w:ind w:firstLine="567"/>
        <w:jc w:val="both"/>
        <w:rPr>
          <w:rStyle w:val="ThnVnbanChar"/>
          <w:color w:val="000000"/>
          <w:sz w:val="28"/>
          <w:szCs w:val="28"/>
          <w:lang w:val="en-US" w:eastAsia="vi-VN"/>
        </w:rPr>
      </w:pPr>
      <w:r w:rsidRPr="007F5FD9">
        <w:rPr>
          <w:rStyle w:val="ThnVnbanChar"/>
          <w:sz w:val="28"/>
          <w:szCs w:val="28"/>
        </w:rPr>
        <w:t>c</w:t>
      </w:r>
      <w:r w:rsidR="006E73F0" w:rsidRPr="007F5FD9">
        <w:rPr>
          <w:rStyle w:val="ThnVnbanChar"/>
          <w:sz w:val="28"/>
          <w:szCs w:val="28"/>
        </w:rPr>
        <w:t xml:space="preserve">) </w:t>
      </w:r>
      <w:r w:rsidR="006E73F0" w:rsidRPr="007F5FD9">
        <w:rPr>
          <w:rStyle w:val="ThnVnbanChar"/>
          <w:color w:val="000000"/>
          <w:sz w:val="28"/>
          <w:szCs w:val="28"/>
          <w:lang w:val="en-US" w:eastAsia="vi-VN"/>
        </w:rPr>
        <w:t xml:space="preserve">Căn cứ vào tình hình thực tế địa phương để ban hành chính sách hỗ trợ </w:t>
      </w:r>
      <w:r w:rsidR="00E84763" w:rsidRPr="007F5FD9">
        <w:rPr>
          <w:rStyle w:val="ThnVnbanChar"/>
          <w:color w:val="000000"/>
          <w:sz w:val="28"/>
          <w:szCs w:val="28"/>
          <w:lang w:val="en-US" w:eastAsia="vi-VN"/>
        </w:rPr>
        <w:t>theo</w:t>
      </w:r>
      <w:r w:rsidR="006E73F0" w:rsidRPr="007F5FD9">
        <w:rPr>
          <w:rStyle w:val="ThnVnbanChar"/>
          <w:color w:val="000000"/>
          <w:sz w:val="28"/>
          <w:szCs w:val="28"/>
          <w:lang w:val="en-US" w:eastAsia="vi-VN"/>
        </w:rPr>
        <w:t xml:space="preserve"> quy định tại</w:t>
      </w:r>
      <w:r w:rsidR="00E84763" w:rsidRPr="007F5FD9">
        <w:rPr>
          <w:rStyle w:val="ThnVnbanChar"/>
          <w:color w:val="000000"/>
          <w:sz w:val="28"/>
          <w:szCs w:val="28"/>
          <w:lang w:val="en-US" w:eastAsia="vi-VN"/>
        </w:rPr>
        <w:t xml:space="preserve"> điểm 12</w:t>
      </w:r>
      <w:r w:rsidR="006E73F0" w:rsidRPr="007F5FD9">
        <w:rPr>
          <w:rStyle w:val="ThnVnbanChar"/>
          <w:color w:val="000000"/>
          <w:sz w:val="28"/>
          <w:szCs w:val="28"/>
          <w:lang w:val="en-US" w:eastAsia="vi-VN"/>
        </w:rPr>
        <w:t xml:space="preserve"> Mục II Nghị quyết này từ nguồn ngân sách địa phương và các nguồn huy động hợp pháp khác</w:t>
      </w:r>
      <w:r w:rsidRPr="007F5FD9">
        <w:rPr>
          <w:rStyle w:val="ThnVnbanChar"/>
          <w:color w:val="000000"/>
          <w:sz w:val="28"/>
          <w:szCs w:val="28"/>
          <w:lang w:val="en-US" w:eastAsia="vi-VN"/>
        </w:rPr>
        <w:t>.</w:t>
      </w:r>
    </w:p>
    <w:p w:rsidR="00226889" w:rsidRPr="004B6A3F" w:rsidRDefault="00A577D3" w:rsidP="008864EB">
      <w:pPr>
        <w:pStyle w:val="ThnVnban"/>
        <w:shd w:val="clear" w:color="auto" w:fill="auto"/>
        <w:tabs>
          <w:tab w:val="left" w:pos="1105"/>
        </w:tabs>
        <w:spacing w:before="240" w:after="0" w:line="216" w:lineRule="auto"/>
        <w:ind w:firstLine="567"/>
        <w:jc w:val="both"/>
        <w:rPr>
          <w:color w:val="000000"/>
          <w:sz w:val="28"/>
          <w:szCs w:val="28"/>
        </w:rPr>
      </w:pPr>
      <w:r>
        <w:rPr>
          <w:rStyle w:val="ThnVnbanChar"/>
          <w:color w:val="000000"/>
          <w:sz w:val="28"/>
          <w:szCs w:val="28"/>
          <w:lang w:val="en-US" w:eastAsia="vi-VN"/>
        </w:rPr>
        <w:t>9</w:t>
      </w:r>
      <w:r w:rsidR="00B730F7" w:rsidRPr="004B6A3F">
        <w:rPr>
          <w:rStyle w:val="ThnVnbanChar"/>
          <w:color w:val="000000"/>
          <w:sz w:val="28"/>
          <w:szCs w:val="28"/>
          <w:lang w:val="en-US" w:eastAsia="vi-VN"/>
        </w:rPr>
        <w:t>.</w:t>
      </w:r>
      <w:r w:rsidR="00514707" w:rsidRPr="004B6A3F">
        <w:rPr>
          <w:rStyle w:val="ThnVnbanChar"/>
          <w:color w:val="000000"/>
          <w:sz w:val="28"/>
          <w:szCs w:val="28"/>
          <w:lang w:val="en-US" w:eastAsia="vi-VN"/>
        </w:rPr>
        <w:t xml:space="preserve"> </w:t>
      </w:r>
      <w:r w:rsidR="00226889" w:rsidRPr="004B6A3F">
        <w:rPr>
          <w:rStyle w:val="ThnVnbanChar"/>
          <w:color w:val="000000"/>
          <w:sz w:val="28"/>
          <w:szCs w:val="28"/>
          <w:lang w:eastAsia="vi-VN"/>
        </w:rPr>
        <w:t>Bộ T</w:t>
      </w:r>
      <w:r w:rsidR="00B56F2F" w:rsidRPr="004B6A3F">
        <w:rPr>
          <w:rStyle w:val="ThnVnbanChar"/>
          <w:color w:val="000000"/>
          <w:sz w:val="28"/>
          <w:szCs w:val="28"/>
          <w:lang w:eastAsia="vi-VN"/>
        </w:rPr>
        <w:t>hông tin và Truyền thông chủ trì</w:t>
      </w:r>
      <w:r w:rsidR="00226889" w:rsidRPr="004B6A3F">
        <w:rPr>
          <w:rStyle w:val="ThnVnbanChar"/>
          <w:color w:val="000000"/>
          <w:sz w:val="28"/>
          <w:szCs w:val="28"/>
          <w:lang w:eastAsia="vi-VN"/>
        </w:rPr>
        <w:t xml:space="preserve">, </w:t>
      </w:r>
      <w:r w:rsidR="00B56F2F" w:rsidRPr="004B6A3F">
        <w:rPr>
          <w:rStyle w:val="ThnVnbanChar"/>
          <w:color w:val="000000"/>
          <w:sz w:val="28"/>
          <w:szCs w:val="28"/>
          <w:lang w:eastAsia="vi-VN"/>
        </w:rPr>
        <w:t>phối hợp với Ban Tuyê</w:t>
      </w:r>
      <w:r w:rsidR="00226889" w:rsidRPr="004B6A3F">
        <w:rPr>
          <w:rStyle w:val="ThnVnbanChar"/>
          <w:color w:val="000000"/>
          <w:sz w:val="28"/>
          <w:szCs w:val="28"/>
          <w:lang w:eastAsia="vi-VN"/>
        </w:rPr>
        <w:t>n giáo Trung ương, các bộ, cơ quan trung ương và địa phương</w:t>
      </w:r>
      <w:r w:rsidR="0001518D" w:rsidRPr="004B6A3F">
        <w:rPr>
          <w:rStyle w:val="ThnVnbanChar"/>
          <w:color w:val="000000"/>
          <w:sz w:val="28"/>
          <w:szCs w:val="28"/>
          <w:lang w:val="en-US" w:eastAsia="vi-VN"/>
        </w:rPr>
        <w:t xml:space="preserve">, </w:t>
      </w:r>
      <w:r w:rsidR="0001518D" w:rsidRPr="004B6A3F">
        <w:rPr>
          <w:rStyle w:val="ThnVnbanChar"/>
          <w:color w:val="000000"/>
          <w:sz w:val="28"/>
          <w:szCs w:val="28"/>
          <w:lang w:eastAsia="vi-VN"/>
        </w:rPr>
        <w:t>các cơ quan thông tấn, báo chí</w:t>
      </w:r>
      <w:r w:rsidR="00226889" w:rsidRPr="004B6A3F">
        <w:rPr>
          <w:rStyle w:val="ThnVnbanChar"/>
          <w:color w:val="000000"/>
          <w:sz w:val="28"/>
          <w:szCs w:val="28"/>
          <w:lang w:eastAsia="vi-VN"/>
        </w:rPr>
        <w:t xml:space="preserve"> </w:t>
      </w:r>
      <w:r w:rsidR="0039098A" w:rsidRPr="004B6A3F">
        <w:rPr>
          <w:rStyle w:val="ThnVnbanChar"/>
          <w:color w:val="000000"/>
          <w:sz w:val="28"/>
          <w:szCs w:val="28"/>
          <w:lang w:eastAsia="vi-VN"/>
        </w:rPr>
        <w:t>tổ chức</w:t>
      </w:r>
      <w:r w:rsidR="00226889" w:rsidRPr="004B6A3F">
        <w:rPr>
          <w:rStyle w:val="ThnVnbanChar"/>
          <w:color w:val="000000"/>
          <w:sz w:val="28"/>
          <w:szCs w:val="28"/>
          <w:lang w:eastAsia="vi-VN"/>
        </w:rPr>
        <w:t xml:space="preserve"> phổ biến, tuyên truyền rộng rãi Nghị quyết này.</w:t>
      </w:r>
    </w:p>
    <w:p w:rsidR="00096520" w:rsidRDefault="00A577D3" w:rsidP="007B30A6">
      <w:pPr>
        <w:pStyle w:val="ThnVnban"/>
        <w:shd w:val="clear" w:color="auto" w:fill="auto"/>
        <w:tabs>
          <w:tab w:val="left" w:pos="709"/>
        </w:tabs>
        <w:spacing w:before="240" w:after="0" w:line="250" w:lineRule="auto"/>
        <w:ind w:firstLine="567"/>
        <w:jc w:val="both"/>
        <w:rPr>
          <w:rStyle w:val="ThnVnbanChar"/>
          <w:color w:val="000000"/>
          <w:sz w:val="28"/>
          <w:szCs w:val="28"/>
          <w:lang w:eastAsia="vi-VN"/>
        </w:rPr>
      </w:pPr>
      <w:r>
        <w:rPr>
          <w:rStyle w:val="ThnVnbanChar"/>
          <w:color w:val="000000"/>
          <w:sz w:val="28"/>
          <w:szCs w:val="28"/>
          <w:lang w:val="en-US" w:eastAsia="vi-VN"/>
        </w:rPr>
        <w:t>10</w:t>
      </w:r>
      <w:r w:rsidR="00E42F04" w:rsidRPr="004B6A3F">
        <w:rPr>
          <w:rStyle w:val="ThnVnbanChar"/>
          <w:color w:val="000000"/>
          <w:sz w:val="28"/>
          <w:szCs w:val="28"/>
          <w:lang w:eastAsia="vi-VN"/>
        </w:rPr>
        <w:t xml:space="preserve">. Đề nghị Ủy ban </w:t>
      </w:r>
      <w:r w:rsidR="007B30A6">
        <w:rPr>
          <w:rStyle w:val="ThnVnbanChar"/>
          <w:color w:val="000000"/>
          <w:sz w:val="28"/>
          <w:szCs w:val="28"/>
          <w:lang w:val="en-US" w:eastAsia="vi-VN"/>
        </w:rPr>
        <w:t>t</w:t>
      </w:r>
      <w:r w:rsidR="00E42F04" w:rsidRPr="004B6A3F">
        <w:rPr>
          <w:rStyle w:val="ThnVnbanChar"/>
          <w:color w:val="000000"/>
          <w:sz w:val="28"/>
          <w:szCs w:val="28"/>
          <w:lang w:eastAsia="vi-VN"/>
        </w:rPr>
        <w:t>rung ương Mặt trận Tổ quốc Việt Nam</w:t>
      </w:r>
      <w:r w:rsidR="00096520" w:rsidRPr="004B6A3F">
        <w:rPr>
          <w:rStyle w:val="ThnVnbanChar"/>
          <w:color w:val="000000"/>
          <w:sz w:val="28"/>
          <w:szCs w:val="28"/>
          <w:lang w:eastAsia="vi-VN"/>
        </w:rPr>
        <w:t xml:space="preserve">, Tổng Liên đoàn </w:t>
      </w:r>
      <w:r w:rsidR="00EC1319">
        <w:rPr>
          <w:rStyle w:val="ThnVnbanChar"/>
          <w:color w:val="000000"/>
          <w:sz w:val="28"/>
          <w:szCs w:val="28"/>
          <w:lang w:val="en-US" w:eastAsia="vi-VN"/>
        </w:rPr>
        <w:t>L</w:t>
      </w:r>
      <w:r w:rsidR="00096520" w:rsidRPr="004B6A3F">
        <w:rPr>
          <w:rStyle w:val="ThnVnbanChar"/>
          <w:color w:val="000000"/>
          <w:sz w:val="28"/>
          <w:szCs w:val="28"/>
          <w:lang w:eastAsia="vi-VN"/>
        </w:rPr>
        <w:t>ao động Việt Nam</w:t>
      </w:r>
      <w:r w:rsidR="00E42F04" w:rsidRPr="004B6A3F">
        <w:rPr>
          <w:rStyle w:val="ThnVnbanChar"/>
          <w:color w:val="000000"/>
          <w:sz w:val="28"/>
          <w:szCs w:val="28"/>
          <w:lang w:eastAsia="vi-VN"/>
        </w:rPr>
        <w:t xml:space="preserve"> </w:t>
      </w:r>
      <w:r w:rsidR="00096520" w:rsidRPr="004B6A3F">
        <w:rPr>
          <w:rStyle w:val="ThnVnbanChar"/>
          <w:color w:val="000000"/>
          <w:sz w:val="28"/>
          <w:szCs w:val="28"/>
          <w:lang w:eastAsia="vi-VN"/>
        </w:rPr>
        <w:t xml:space="preserve">và các tổ chức đoàn thể chính trị - xã hội </w:t>
      </w:r>
      <w:r w:rsidR="00E42F04" w:rsidRPr="004B6A3F">
        <w:rPr>
          <w:rStyle w:val="ThnVnbanChar"/>
          <w:color w:val="000000"/>
          <w:sz w:val="28"/>
          <w:szCs w:val="28"/>
          <w:lang w:eastAsia="vi-VN"/>
        </w:rPr>
        <w:t xml:space="preserve">tham gia </w:t>
      </w:r>
      <w:r w:rsidR="00096520" w:rsidRPr="004B6A3F">
        <w:rPr>
          <w:rStyle w:val="ThnVnbanChar"/>
          <w:color w:val="000000"/>
          <w:sz w:val="28"/>
          <w:szCs w:val="28"/>
          <w:lang w:eastAsia="vi-VN"/>
        </w:rPr>
        <w:t xml:space="preserve">phổ biến, phối hợp triển khai và </w:t>
      </w:r>
      <w:r w:rsidR="00E42F04" w:rsidRPr="004B6A3F">
        <w:rPr>
          <w:rStyle w:val="ThnVnbanChar"/>
          <w:color w:val="000000"/>
          <w:sz w:val="28"/>
          <w:szCs w:val="28"/>
          <w:lang w:eastAsia="vi-VN"/>
        </w:rPr>
        <w:t>giám sát việc thực hiện</w:t>
      </w:r>
      <w:r w:rsidR="00096520" w:rsidRPr="004B6A3F">
        <w:rPr>
          <w:rStyle w:val="ThnVnbanChar"/>
          <w:color w:val="000000"/>
          <w:sz w:val="28"/>
          <w:szCs w:val="28"/>
          <w:lang w:eastAsia="vi-VN"/>
        </w:rPr>
        <w:t xml:space="preserve"> Nghị quyết.</w:t>
      </w:r>
    </w:p>
    <w:p w:rsidR="000166E5" w:rsidRPr="008864EB" w:rsidRDefault="002C5A32" w:rsidP="007B30A6">
      <w:pPr>
        <w:pStyle w:val="ThnVnban"/>
        <w:shd w:val="clear" w:color="auto" w:fill="auto"/>
        <w:tabs>
          <w:tab w:val="left" w:pos="709"/>
        </w:tabs>
        <w:spacing w:before="240" w:after="0" w:line="250" w:lineRule="auto"/>
        <w:ind w:firstLine="567"/>
        <w:jc w:val="both"/>
        <w:rPr>
          <w:noProof/>
          <w:color w:val="000000"/>
          <w:sz w:val="28"/>
          <w:szCs w:val="28"/>
          <w:lang w:val="en-US"/>
        </w:rPr>
      </w:pPr>
      <w:r w:rsidRPr="004B6A3F">
        <w:rPr>
          <w:rStyle w:val="ThnVnbanChar"/>
          <w:color w:val="000000"/>
          <w:sz w:val="28"/>
          <w:szCs w:val="28"/>
          <w:lang w:val="en-US" w:eastAsia="vi-VN"/>
        </w:rPr>
        <w:t>1</w:t>
      </w:r>
      <w:r w:rsidR="00452C6A">
        <w:rPr>
          <w:rStyle w:val="ThnVnbanChar"/>
          <w:color w:val="000000"/>
          <w:sz w:val="28"/>
          <w:szCs w:val="28"/>
          <w:lang w:val="en-US" w:eastAsia="vi-VN"/>
        </w:rPr>
        <w:t>1</w:t>
      </w:r>
      <w:r w:rsidR="00FE5B1C" w:rsidRPr="004B6A3F">
        <w:rPr>
          <w:rStyle w:val="ThnVnbanChar"/>
          <w:color w:val="000000"/>
          <w:sz w:val="28"/>
          <w:szCs w:val="28"/>
          <w:lang w:val="en-US" w:eastAsia="vi-VN"/>
        </w:rPr>
        <w:t xml:space="preserve">. </w:t>
      </w:r>
      <w:r w:rsidR="0039098A" w:rsidRPr="004B6A3F">
        <w:rPr>
          <w:rStyle w:val="ThnVnbanChar"/>
          <w:color w:val="000000"/>
          <w:sz w:val="28"/>
          <w:szCs w:val="28"/>
          <w:lang w:eastAsia="vi-VN"/>
        </w:rPr>
        <w:t>Bộ trưởng</w:t>
      </w:r>
      <w:r w:rsidR="000E2371" w:rsidRPr="004B6A3F">
        <w:rPr>
          <w:rStyle w:val="ThnVnbanChar"/>
          <w:color w:val="000000"/>
          <w:sz w:val="28"/>
          <w:szCs w:val="28"/>
          <w:lang w:eastAsia="vi-VN"/>
        </w:rPr>
        <w:t>, Thủ trưở</w:t>
      </w:r>
      <w:r w:rsidR="00226889" w:rsidRPr="004B6A3F">
        <w:rPr>
          <w:rStyle w:val="ThnVnbanChar"/>
          <w:color w:val="000000"/>
          <w:sz w:val="28"/>
          <w:szCs w:val="28"/>
          <w:lang w:eastAsia="vi-VN"/>
        </w:rPr>
        <w:t xml:space="preserve">ng cơ quan ngang </w:t>
      </w:r>
      <w:r w:rsidR="00EC1319">
        <w:rPr>
          <w:rStyle w:val="ThnVnbanChar"/>
          <w:color w:val="000000"/>
          <w:sz w:val="28"/>
          <w:szCs w:val="28"/>
          <w:lang w:val="en-US" w:eastAsia="vi-VN"/>
        </w:rPr>
        <w:t>b</w:t>
      </w:r>
      <w:r w:rsidR="00226889" w:rsidRPr="004B6A3F">
        <w:rPr>
          <w:rStyle w:val="ThnVnbanChar"/>
          <w:color w:val="000000"/>
          <w:sz w:val="28"/>
          <w:szCs w:val="28"/>
          <w:lang w:eastAsia="vi-VN"/>
        </w:rPr>
        <w:t xml:space="preserve">ộ, </w:t>
      </w:r>
      <w:r w:rsidR="00EC1319">
        <w:rPr>
          <w:rStyle w:val="ThnVnbanChar"/>
          <w:color w:val="000000"/>
          <w:sz w:val="28"/>
          <w:szCs w:val="28"/>
          <w:lang w:val="en-US" w:eastAsia="vi-VN"/>
        </w:rPr>
        <w:t xml:space="preserve">Thủ trưởng </w:t>
      </w:r>
      <w:r w:rsidR="00226889" w:rsidRPr="004B6A3F">
        <w:rPr>
          <w:rStyle w:val="ThnVnbanChar"/>
          <w:color w:val="000000"/>
          <w:sz w:val="28"/>
          <w:szCs w:val="28"/>
          <w:lang w:eastAsia="vi-VN"/>
        </w:rPr>
        <w:t>cơ quan thuộ</w:t>
      </w:r>
      <w:r w:rsidR="000E2371" w:rsidRPr="004B6A3F">
        <w:rPr>
          <w:rStyle w:val="ThnVnbanChar"/>
          <w:color w:val="000000"/>
          <w:sz w:val="28"/>
          <w:szCs w:val="28"/>
          <w:lang w:eastAsia="vi-VN"/>
        </w:rPr>
        <w:t xml:space="preserve">c Chính phủ, Chủ tịch </w:t>
      </w:r>
      <w:r w:rsidR="000E2371" w:rsidRPr="004B6A3F">
        <w:rPr>
          <w:rStyle w:val="ThnVnbanChar"/>
          <w:color w:val="000000"/>
          <w:sz w:val="28"/>
          <w:szCs w:val="28"/>
          <w:lang w:val="en-US" w:eastAsia="vi-VN"/>
        </w:rPr>
        <w:t>Ủ</w:t>
      </w:r>
      <w:r w:rsidR="000E2371" w:rsidRPr="004B6A3F">
        <w:rPr>
          <w:rStyle w:val="ThnVnbanChar"/>
          <w:color w:val="000000"/>
          <w:sz w:val="28"/>
          <w:szCs w:val="28"/>
          <w:lang w:eastAsia="vi-VN"/>
        </w:rPr>
        <w:t>y ban nhân dân các tỉ</w:t>
      </w:r>
      <w:r w:rsidR="00226889" w:rsidRPr="004B6A3F">
        <w:rPr>
          <w:rStyle w:val="ThnVnbanChar"/>
          <w:color w:val="000000"/>
          <w:sz w:val="28"/>
          <w:szCs w:val="28"/>
          <w:lang w:eastAsia="vi-VN"/>
        </w:rPr>
        <w:t>nh, thành phố trực t</w:t>
      </w:r>
      <w:r w:rsidR="000E2371" w:rsidRPr="004B6A3F">
        <w:rPr>
          <w:rStyle w:val="ThnVnbanChar"/>
          <w:color w:val="000000"/>
          <w:sz w:val="28"/>
          <w:szCs w:val="28"/>
          <w:lang w:eastAsia="vi-VN"/>
        </w:rPr>
        <w:t xml:space="preserve">huộc </w:t>
      </w:r>
      <w:r w:rsidR="009E0007">
        <w:rPr>
          <w:rStyle w:val="ThnVnbanChar"/>
          <w:color w:val="000000"/>
          <w:sz w:val="28"/>
          <w:szCs w:val="28"/>
          <w:lang w:val="en-US" w:eastAsia="vi-VN"/>
        </w:rPr>
        <w:t>T</w:t>
      </w:r>
      <w:r w:rsidR="000E2371" w:rsidRPr="005D309B">
        <w:rPr>
          <w:rStyle w:val="ThnVnbanChar"/>
          <w:color w:val="000000"/>
          <w:sz w:val="28"/>
          <w:szCs w:val="28"/>
          <w:lang w:eastAsia="vi-VN"/>
        </w:rPr>
        <w:t xml:space="preserve">rung ương </w:t>
      </w:r>
      <w:r w:rsidR="00226889" w:rsidRPr="004B6A3F">
        <w:rPr>
          <w:rStyle w:val="ThnVnbanChar"/>
          <w:color w:val="000000"/>
          <w:sz w:val="28"/>
          <w:szCs w:val="28"/>
          <w:lang w:eastAsia="vi-VN"/>
        </w:rPr>
        <w:t>chịu trách nhiệ</w:t>
      </w:r>
      <w:r w:rsidR="000E2371" w:rsidRPr="004B6A3F">
        <w:rPr>
          <w:rStyle w:val="ThnVnbanChar"/>
          <w:color w:val="000000"/>
          <w:sz w:val="28"/>
          <w:szCs w:val="28"/>
          <w:lang w:eastAsia="vi-VN"/>
        </w:rPr>
        <w:t>m trực tiếp trước Chính phủ, Thủ</w:t>
      </w:r>
      <w:r w:rsidR="00226889" w:rsidRPr="004B6A3F">
        <w:rPr>
          <w:rStyle w:val="ThnVnbanChar"/>
          <w:color w:val="000000"/>
          <w:sz w:val="28"/>
          <w:szCs w:val="28"/>
          <w:lang w:eastAsia="vi-VN"/>
        </w:rPr>
        <w:t xml:space="preserve"> tướng Chính phủ về việc </w:t>
      </w:r>
      <w:r w:rsidR="00BE36B7" w:rsidRPr="004B6A3F">
        <w:rPr>
          <w:rStyle w:val="ThnVnbanChar"/>
          <w:color w:val="000000"/>
          <w:sz w:val="28"/>
          <w:szCs w:val="28"/>
          <w:lang w:eastAsia="vi-VN"/>
        </w:rPr>
        <w:t>triển</w:t>
      </w:r>
      <w:r w:rsidR="00226889" w:rsidRPr="004B6A3F">
        <w:rPr>
          <w:rStyle w:val="ThnVnbanChar"/>
          <w:color w:val="000000"/>
          <w:sz w:val="28"/>
          <w:szCs w:val="28"/>
          <w:lang w:eastAsia="vi-VN"/>
        </w:rPr>
        <w:t xml:space="preserve"> khai và </w:t>
      </w:r>
      <w:r w:rsidR="005A6E1B" w:rsidRPr="004B6A3F">
        <w:rPr>
          <w:rStyle w:val="ThnVnbanChar"/>
          <w:color w:val="000000"/>
          <w:sz w:val="28"/>
          <w:szCs w:val="28"/>
          <w:lang w:eastAsia="vi-VN"/>
        </w:rPr>
        <w:t>kết</w:t>
      </w:r>
      <w:r w:rsidR="000E2371" w:rsidRPr="004B6A3F">
        <w:rPr>
          <w:rStyle w:val="ThnVnbanChar"/>
          <w:color w:val="000000"/>
          <w:sz w:val="28"/>
          <w:szCs w:val="28"/>
          <w:lang w:eastAsia="vi-VN"/>
        </w:rPr>
        <w:t xml:space="preserve"> quả</w:t>
      </w:r>
      <w:r w:rsidR="00226889" w:rsidRPr="004B6A3F">
        <w:rPr>
          <w:rStyle w:val="ThnVnbanChar"/>
          <w:color w:val="000000"/>
          <w:sz w:val="28"/>
          <w:szCs w:val="28"/>
          <w:lang w:eastAsia="vi-VN"/>
        </w:rPr>
        <w:t xml:space="preserve"> thực hiện Nghị quyết này.</w:t>
      </w:r>
      <w:r w:rsidR="008864EB">
        <w:rPr>
          <w:rStyle w:val="ThnVnbanChar"/>
          <w:color w:val="000000"/>
          <w:sz w:val="28"/>
          <w:szCs w:val="28"/>
          <w:lang w:val="en-US" w:eastAsia="vi-VN"/>
        </w:rPr>
        <w:t>/.</w:t>
      </w:r>
    </w:p>
    <w:p w:rsidR="007B30A6" w:rsidRDefault="007B30A6" w:rsidP="007B30A6">
      <w:pPr>
        <w:pStyle w:val="ThnVnban"/>
        <w:shd w:val="clear" w:color="auto" w:fill="auto"/>
        <w:tabs>
          <w:tab w:val="left" w:pos="709"/>
        </w:tabs>
        <w:spacing w:before="240" w:after="0" w:line="240" w:lineRule="auto"/>
        <w:ind w:firstLine="567"/>
        <w:jc w:val="both"/>
        <w:rPr>
          <w:noProof/>
          <w:color w:val="000000"/>
          <w:sz w:val="28"/>
          <w:szCs w:val="28"/>
          <w:lang w:val="en-US"/>
        </w:rPr>
      </w:pPr>
    </w:p>
    <w:tbl>
      <w:tblPr>
        <w:tblW w:w="9214" w:type="dxa"/>
        <w:tblInd w:w="108" w:type="dxa"/>
        <w:tblLayout w:type="fixed"/>
        <w:tblLook w:val="01E0" w:firstRow="1" w:lastRow="1" w:firstColumn="1" w:lastColumn="1" w:noHBand="0" w:noVBand="0"/>
      </w:tblPr>
      <w:tblGrid>
        <w:gridCol w:w="5529"/>
        <w:gridCol w:w="3685"/>
      </w:tblGrid>
      <w:tr w:rsidR="007B30A6" w:rsidRPr="00142A5E" w:rsidTr="007B30A6">
        <w:trPr>
          <w:trHeight w:val="1666"/>
        </w:trPr>
        <w:tc>
          <w:tcPr>
            <w:tcW w:w="5529" w:type="dxa"/>
          </w:tcPr>
          <w:p w:rsidR="007B30A6" w:rsidRPr="00EE56DB" w:rsidRDefault="007B30A6" w:rsidP="007B30A6">
            <w:pPr>
              <w:pStyle w:val="ThnVnban"/>
              <w:shd w:val="clear" w:color="auto" w:fill="auto"/>
              <w:tabs>
                <w:tab w:val="left" w:pos="1105"/>
              </w:tabs>
              <w:spacing w:after="0" w:line="240" w:lineRule="auto"/>
              <w:ind w:firstLine="0"/>
              <w:jc w:val="both"/>
              <w:rPr>
                <w:b/>
                <w:color w:val="000000"/>
                <w:sz w:val="24"/>
                <w:szCs w:val="24"/>
              </w:rPr>
            </w:pPr>
            <w:r w:rsidRPr="00EE56DB">
              <w:rPr>
                <w:rStyle w:val="Bodytext2"/>
                <w:b/>
                <w:i/>
                <w:iCs/>
                <w:color w:val="000000"/>
                <w:sz w:val="24"/>
                <w:szCs w:val="24"/>
                <w:lang w:eastAsia="vi-VN"/>
              </w:rPr>
              <w:t>Nơi nhận:</w:t>
            </w:r>
          </w:p>
          <w:p w:rsidR="007B30A6" w:rsidRPr="007B30A6" w:rsidRDefault="007B30A6" w:rsidP="007B30A6">
            <w:pPr>
              <w:pStyle w:val="Bodytext20"/>
              <w:shd w:val="clear" w:color="auto" w:fill="auto"/>
              <w:tabs>
                <w:tab w:val="left" w:pos="251"/>
              </w:tabs>
              <w:spacing w:line="240" w:lineRule="auto"/>
              <w:ind w:right="-108"/>
              <w:jc w:val="both"/>
              <w:rPr>
                <w:rStyle w:val="Bodytext2"/>
                <w:color w:val="000000"/>
                <w:sz w:val="22"/>
                <w:szCs w:val="22"/>
                <w:lang w:eastAsia="vi-VN"/>
              </w:rPr>
            </w:pPr>
            <w:r w:rsidRPr="007B30A6">
              <w:rPr>
                <w:rStyle w:val="Bodytext2"/>
                <w:color w:val="000000"/>
                <w:sz w:val="22"/>
                <w:szCs w:val="22"/>
                <w:lang w:val="en-US" w:eastAsia="vi-VN"/>
              </w:rPr>
              <w:t xml:space="preserve">- </w:t>
            </w:r>
            <w:r w:rsidRPr="007B30A6">
              <w:rPr>
                <w:rStyle w:val="Bodytext2"/>
                <w:color w:val="000000"/>
                <w:sz w:val="22"/>
                <w:szCs w:val="22"/>
                <w:lang w:eastAsia="vi-VN"/>
              </w:rPr>
              <w:t>Tổng Bí thư</w:t>
            </w:r>
            <w:r w:rsidRPr="007B30A6">
              <w:rPr>
                <w:rStyle w:val="Bodytext2"/>
                <w:color w:val="000000"/>
                <w:sz w:val="22"/>
                <w:szCs w:val="22"/>
                <w:lang w:val="en-US" w:eastAsia="vi-VN"/>
              </w:rPr>
              <w:t xml:space="preserve"> </w:t>
            </w:r>
            <w:r w:rsidRPr="007B30A6">
              <w:rPr>
                <w:rStyle w:val="Bodytext2"/>
                <w:color w:val="000000"/>
                <w:sz w:val="22"/>
                <w:szCs w:val="22"/>
              </w:rPr>
              <w:t>(</w:t>
            </w:r>
            <w:r w:rsidRPr="007B30A6">
              <w:rPr>
                <w:rStyle w:val="Bodytext2"/>
                <w:color w:val="000000"/>
                <w:sz w:val="22"/>
                <w:szCs w:val="22"/>
                <w:lang w:val="en-US"/>
              </w:rPr>
              <w:t>để báo cáo);</w:t>
            </w:r>
            <w:r w:rsidRPr="007B30A6">
              <w:rPr>
                <w:rStyle w:val="Bodytext2"/>
                <w:color w:val="000000"/>
                <w:sz w:val="22"/>
                <w:szCs w:val="22"/>
                <w:lang w:eastAsia="vi-VN"/>
              </w:rPr>
              <w:t xml:space="preserve"> </w:t>
            </w:r>
          </w:p>
          <w:p w:rsidR="007B30A6" w:rsidRPr="007B30A6" w:rsidRDefault="007B30A6" w:rsidP="007B30A6">
            <w:pPr>
              <w:pStyle w:val="Bodytext20"/>
              <w:shd w:val="clear" w:color="auto" w:fill="auto"/>
              <w:tabs>
                <w:tab w:val="left" w:pos="251"/>
              </w:tabs>
              <w:spacing w:line="240" w:lineRule="auto"/>
              <w:jc w:val="both"/>
              <w:rPr>
                <w:rStyle w:val="Bodytext2"/>
                <w:color w:val="000000"/>
                <w:sz w:val="22"/>
                <w:szCs w:val="22"/>
                <w:lang w:eastAsia="vi-VN"/>
              </w:rPr>
            </w:pPr>
            <w:r w:rsidRPr="007B30A6">
              <w:rPr>
                <w:rStyle w:val="Bodytext2"/>
                <w:color w:val="000000"/>
                <w:sz w:val="22"/>
                <w:szCs w:val="22"/>
                <w:lang w:val="en-US"/>
              </w:rPr>
              <w:t>-</w:t>
            </w:r>
            <w:r w:rsidRPr="007B30A6">
              <w:rPr>
                <w:rStyle w:val="Bodytext2"/>
                <w:color w:val="000000"/>
                <w:sz w:val="22"/>
                <w:szCs w:val="22"/>
              </w:rPr>
              <w:t xml:space="preserve"> </w:t>
            </w:r>
            <w:r w:rsidRPr="007B30A6">
              <w:rPr>
                <w:rStyle w:val="Bodytext2"/>
                <w:color w:val="000000"/>
                <w:sz w:val="22"/>
                <w:szCs w:val="22"/>
                <w:lang w:eastAsia="vi-VN"/>
              </w:rPr>
              <w:t>Chủ tịch nước (để b</w:t>
            </w:r>
            <w:r w:rsidRPr="007B30A6">
              <w:rPr>
                <w:rStyle w:val="Bodytext2"/>
                <w:color w:val="000000"/>
                <w:sz w:val="22"/>
                <w:szCs w:val="22"/>
                <w:lang w:val="en-US" w:eastAsia="vi-VN"/>
              </w:rPr>
              <w:t>áo cáo</w:t>
            </w:r>
            <w:r w:rsidRPr="007B30A6">
              <w:rPr>
                <w:rStyle w:val="Bodytext2"/>
                <w:color w:val="000000"/>
                <w:sz w:val="22"/>
                <w:szCs w:val="22"/>
                <w:lang w:eastAsia="vi-VN"/>
              </w:rPr>
              <w:t>);</w:t>
            </w:r>
          </w:p>
          <w:p w:rsidR="007B30A6" w:rsidRPr="007B30A6" w:rsidRDefault="007B30A6" w:rsidP="007B30A6">
            <w:pPr>
              <w:pStyle w:val="Bodytext20"/>
              <w:shd w:val="clear" w:color="auto" w:fill="auto"/>
              <w:tabs>
                <w:tab w:val="left" w:pos="251"/>
              </w:tabs>
              <w:spacing w:line="240" w:lineRule="auto"/>
              <w:jc w:val="both"/>
              <w:rPr>
                <w:color w:val="000000"/>
                <w:sz w:val="22"/>
                <w:szCs w:val="22"/>
                <w:lang w:val="en-US"/>
              </w:rPr>
            </w:pPr>
            <w:r w:rsidRPr="007B30A6">
              <w:rPr>
                <w:color w:val="000000"/>
                <w:sz w:val="22"/>
                <w:szCs w:val="22"/>
                <w:lang w:val="en-US"/>
              </w:rPr>
              <w:t>-</w:t>
            </w:r>
            <w:r w:rsidRPr="007B30A6">
              <w:rPr>
                <w:color w:val="000000"/>
                <w:sz w:val="22"/>
                <w:szCs w:val="22"/>
              </w:rPr>
              <w:t xml:space="preserve"> </w:t>
            </w:r>
            <w:r w:rsidRPr="007B30A6">
              <w:rPr>
                <w:color w:val="000000"/>
                <w:sz w:val="22"/>
                <w:szCs w:val="22"/>
                <w:lang w:val="en-US"/>
              </w:rPr>
              <w:t>T</w:t>
            </w:r>
            <w:r w:rsidRPr="007B30A6">
              <w:rPr>
                <w:color w:val="000000"/>
                <w:sz w:val="22"/>
                <w:szCs w:val="22"/>
              </w:rPr>
              <w:t>h</w:t>
            </w:r>
            <w:r w:rsidRPr="007B30A6">
              <w:rPr>
                <w:color w:val="000000"/>
                <w:sz w:val="22"/>
                <w:szCs w:val="22"/>
                <w:lang w:val="en-US"/>
              </w:rPr>
              <w:t>ường trực Ban Bí thư;</w:t>
            </w:r>
          </w:p>
          <w:p w:rsidR="007B30A6" w:rsidRPr="007B30A6" w:rsidRDefault="007B30A6" w:rsidP="007B30A6">
            <w:pPr>
              <w:pStyle w:val="Bodytext20"/>
              <w:shd w:val="clear" w:color="auto" w:fill="auto"/>
              <w:tabs>
                <w:tab w:val="left" w:pos="257"/>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Ban Bí thư Trung ương Đảng;</w:t>
            </w:r>
          </w:p>
          <w:p w:rsidR="007B30A6" w:rsidRPr="007B30A6" w:rsidRDefault="007B30A6" w:rsidP="007B30A6">
            <w:pPr>
              <w:pStyle w:val="Bodytext20"/>
              <w:shd w:val="clear" w:color="auto" w:fill="auto"/>
              <w:tabs>
                <w:tab w:val="left" w:pos="257"/>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Chủ tịch, các Phó Chủ tịch Quốc hội;</w:t>
            </w:r>
          </w:p>
          <w:p w:rsidR="007B30A6" w:rsidRPr="007B30A6" w:rsidRDefault="007B30A6" w:rsidP="007B30A6">
            <w:pPr>
              <w:pStyle w:val="Bodytext20"/>
              <w:shd w:val="clear" w:color="auto" w:fill="auto"/>
              <w:tabs>
                <w:tab w:val="left" w:pos="257"/>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Thủ tướng, các Phó Thủ tướng Chính phủ;</w:t>
            </w:r>
          </w:p>
          <w:p w:rsidR="007B30A6" w:rsidRPr="007B30A6" w:rsidRDefault="007B30A6" w:rsidP="007B30A6">
            <w:pPr>
              <w:pStyle w:val="Bodytext20"/>
              <w:shd w:val="clear" w:color="auto" w:fill="auto"/>
              <w:tabs>
                <w:tab w:val="left" w:pos="296"/>
              </w:tabs>
              <w:spacing w:line="240" w:lineRule="auto"/>
              <w:jc w:val="both"/>
              <w:rPr>
                <w:rStyle w:val="Bodytext2"/>
                <w:color w:val="000000"/>
                <w:sz w:val="22"/>
                <w:szCs w:val="22"/>
                <w:lang w:eastAsia="vi-VN"/>
              </w:rPr>
            </w:pPr>
            <w:r w:rsidRPr="007B30A6">
              <w:rPr>
                <w:rStyle w:val="Bodytext2"/>
                <w:color w:val="000000"/>
                <w:sz w:val="22"/>
                <w:szCs w:val="22"/>
                <w:lang w:val="en-US" w:eastAsia="vi-VN"/>
              </w:rPr>
              <w:t xml:space="preserve">- </w:t>
            </w:r>
            <w:r w:rsidRPr="007B30A6">
              <w:rPr>
                <w:rStyle w:val="Bodytext2"/>
                <w:color w:val="000000"/>
                <w:sz w:val="22"/>
                <w:szCs w:val="22"/>
                <w:lang w:eastAsia="vi-VN"/>
              </w:rPr>
              <w:t xml:space="preserve">Các </w:t>
            </w:r>
            <w:r>
              <w:rPr>
                <w:rStyle w:val="Bodytext2"/>
                <w:color w:val="000000"/>
                <w:sz w:val="22"/>
                <w:szCs w:val="22"/>
                <w:lang w:val="en-US" w:eastAsia="vi-VN"/>
              </w:rPr>
              <w:t>b</w:t>
            </w:r>
            <w:r w:rsidRPr="007B30A6">
              <w:rPr>
                <w:rStyle w:val="Bodytext2"/>
                <w:color w:val="000000"/>
                <w:sz w:val="22"/>
                <w:szCs w:val="22"/>
                <w:lang w:eastAsia="vi-VN"/>
              </w:rPr>
              <w:t xml:space="preserve">ộ, cơ quan ngang </w:t>
            </w:r>
            <w:r>
              <w:rPr>
                <w:rStyle w:val="Bodytext2"/>
                <w:color w:val="000000"/>
                <w:sz w:val="22"/>
                <w:szCs w:val="22"/>
                <w:lang w:val="en-US" w:eastAsia="vi-VN"/>
              </w:rPr>
              <w:t>b</w:t>
            </w:r>
            <w:r w:rsidRPr="007B30A6">
              <w:rPr>
                <w:rStyle w:val="Bodytext2"/>
                <w:color w:val="000000"/>
                <w:sz w:val="22"/>
                <w:szCs w:val="22"/>
                <w:lang w:eastAsia="vi-VN"/>
              </w:rPr>
              <w:t>ộ, cơ quan thuộc C</w:t>
            </w:r>
            <w:r>
              <w:rPr>
                <w:rStyle w:val="Bodytext2"/>
                <w:color w:val="000000"/>
                <w:sz w:val="22"/>
                <w:szCs w:val="22"/>
                <w:lang w:val="en-US" w:eastAsia="vi-VN"/>
              </w:rPr>
              <w:t>hính phủ</w:t>
            </w:r>
            <w:r w:rsidRPr="007B30A6">
              <w:rPr>
                <w:rStyle w:val="Bodytext2"/>
                <w:color w:val="000000"/>
                <w:sz w:val="22"/>
                <w:szCs w:val="22"/>
                <w:lang w:eastAsia="vi-VN"/>
              </w:rPr>
              <w:t>;</w:t>
            </w:r>
          </w:p>
          <w:p w:rsidR="007B30A6" w:rsidRPr="007B30A6" w:rsidRDefault="007B30A6" w:rsidP="007B30A6">
            <w:pPr>
              <w:pStyle w:val="Bodytext20"/>
              <w:shd w:val="clear" w:color="auto" w:fill="auto"/>
              <w:tabs>
                <w:tab w:val="left" w:pos="296"/>
              </w:tabs>
              <w:spacing w:line="240" w:lineRule="auto"/>
              <w:jc w:val="both"/>
              <w:rPr>
                <w:rStyle w:val="Bodytext2"/>
                <w:color w:val="000000"/>
                <w:sz w:val="22"/>
                <w:szCs w:val="22"/>
                <w:lang w:val="en-US"/>
              </w:rPr>
            </w:pPr>
            <w:r w:rsidRPr="007B30A6">
              <w:rPr>
                <w:rStyle w:val="Bodytext2"/>
                <w:color w:val="000000"/>
                <w:sz w:val="22"/>
                <w:szCs w:val="22"/>
                <w:lang w:val="en-US" w:eastAsia="vi-VN"/>
              </w:rPr>
              <w:t>-</w:t>
            </w:r>
            <w:r w:rsidRPr="007B30A6">
              <w:rPr>
                <w:rStyle w:val="Bodytext2"/>
                <w:color w:val="000000"/>
                <w:sz w:val="22"/>
                <w:szCs w:val="22"/>
                <w:lang w:eastAsia="vi-VN"/>
              </w:rPr>
              <w:t xml:space="preserve"> HĐND, </w:t>
            </w:r>
            <w:r w:rsidRPr="007B30A6">
              <w:rPr>
                <w:rStyle w:val="Bodytext2"/>
                <w:color w:val="000000"/>
                <w:sz w:val="22"/>
                <w:szCs w:val="22"/>
                <w:lang w:val="en-US"/>
              </w:rPr>
              <w:t xml:space="preserve">UBND </w:t>
            </w:r>
            <w:r w:rsidRPr="007B30A6">
              <w:rPr>
                <w:rStyle w:val="Bodytext2"/>
                <w:color w:val="000000"/>
                <w:sz w:val="22"/>
                <w:szCs w:val="22"/>
                <w:lang w:eastAsia="vi-VN"/>
              </w:rPr>
              <w:t xml:space="preserve">các </w:t>
            </w:r>
            <w:r w:rsidRPr="007B30A6">
              <w:rPr>
                <w:rStyle w:val="Bodytext2"/>
                <w:color w:val="000000"/>
                <w:sz w:val="22"/>
                <w:szCs w:val="22"/>
                <w:lang w:val="en-US"/>
              </w:rPr>
              <w:t xml:space="preserve">tỉnh, </w:t>
            </w:r>
            <w:r>
              <w:rPr>
                <w:rStyle w:val="Bodytext2"/>
                <w:color w:val="000000"/>
                <w:sz w:val="22"/>
                <w:szCs w:val="22"/>
                <w:lang w:val="en-US" w:eastAsia="vi-VN"/>
              </w:rPr>
              <w:t>thành phố</w:t>
            </w:r>
            <w:r w:rsidRPr="007B30A6">
              <w:rPr>
                <w:rStyle w:val="Bodytext2"/>
                <w:color w:val="000000"/>
                <w:sz w:val="22"/>
                <w:szCs w:val="22"/>
                <w:lang w:eastAsia="vi-VN"/>
              </w:rPr>
              <w:t xml:space="preserve"> trực thuộc </w:t>
            </w:r>
            <w:r>
              <w:rPr>
                <w:rStyle w:val="Bodytext2"/>
                <w:color w:val="000000"/>
                <w:sz w:val="22"/>
                <w:szCs w:val="22"/>
                <w:lang w:val="en-US"/>
              </w:rPr>
              <w:t>trung ương</w:t>
            </w:r>
            <w:r w:rsidRPr="007B30A6">
              <w:rPr>
                <w:rStyle w:val="Bodytext2"/>
                <w:color w:val="000000"/>
                <w:sz w:val="22"/>
                <w:szCs w:val="22"/>
                <w:lang w:val="en-US"/>
              </w:rPr>
              <w:t>;</w:t>
            </w:r>
          </w:p>
          <w:p w:rsidR="00EC1319" w:rsidRDefault="007B30A6" w:rsidP="00EC1319">
            <w:pPr>
              <w:pStyle w:val="Bodytext20"/>
              <w:shd w:val="clear" w:color="auto" w:fill="auto"/>
              <w:tabs>
                <w:tab w:val="left" w:pos="264"/>
              </w:tabs>
              <w:spacing w:line="240" w:lineRule="auto"/>
              <w:jc w:val="both"/>
              <w:rPr>
                <w:rStyle w:val="Bodytext2"/>
                <w:color w:val="000000"/>
                <w:sz w:val="22"/>
                <w:szCs w:val="22"/>
                <w:lang w:val="en-US" w:eastAsia="vi-VN"/>
              </w:rPr>
            </w:pPr>
            <w:r w:rsidRPr="007B30A6">
              <w:rPr>
                <w:rStyle w:val="Bodytext2"/>
                <w:color w:val="000000"/>
                <w:sz w:val="22"/>
                <w:szCs w:val="22"/>
                <w:lang w:eastAsia="vi-VN"/>
              </w:rPr>
              <w:t>-</w:t>
            </w:r>
            <w:r w:rsidRPr="007B30A6">
              <w:rPr>
                <w:rStyle w:val="Bodytext2"/>
                <w:color w:val="000000"/>
                <w:sz w:val="22"/>
                <w:szCs w:val="22"/>
                <w:lang w:val="en-US" w:eastAsia="vi-VN"/>
              </w:rPr>
              <w:t xml:space="preserve"> </w:t>
            </w:r>
            <w:r w:rsidRPr="007B30A6">
              <w:rPr>
                <w:rStyle w:val="Bodytext2"/>
                <w:color w:val="000000"/>
                <w:sz w:val="22"/>
                <w:szCs w:val="22"/>
                <w:lang w:eastAsia="vi-VN"/>
              </w:rPr>
              <w:t>Văn</w:t>
            </w:r>
            <w:r w:rsidRPr="007B30A6">
              <w:rPr>
                <w:rStyle w:val="Bodytext2"/>
                <w:color w:val="000000"/>
                <w:sz w:val="22"/>
                <w:szCs w:val="22"/>
                <w:lang w:val="en-US" w:eastAsia="vi-VN"/>
              </w:rPr>
              <w:t xml:space="preserve"> </w:t>
            </w:r>
            <w:r w:rsidRPr="007B30A6">
              <w:rPr>
                <w:rStyle w:val="Bodytext2"/>
                <w:color w:val="000000"/>
                <w:sz w:val="22"/>
                <w:szCs w:val="22"/>
                <w:lang w:eastAsia="vi-VN"/>
              </w:rPr>
              <w:t>phòng T</w:t>
            </w:r>
            <w:r>
              <w:rPr>
                <w:rStyle w:val="Bodytext2"/>
                <w:color w:val="000000"/>
                <w:sz w:val="22"/>
                <w:szCs w:val="22"/>
                <w:lang w:val="en-US" w:eastAsia="vi-VN"/>
              </w:rPr>
              <w:t>rung ương</w:t>
            </w:r>
            <w:r w:rsidRPr="007B30A6">
              <w:rPr>
                <w:rStyle w:val="Bodytext2"/>
                <w:color w:val="000000"/>
                <w:sz w:val="22"/>
                <w:szCs w:val="22"/>
                <w:lang w:eastAsia="vi-VN"/>
              </w:rPr>
              <w:t xml:space="preserve"> và các Ban của Đảng;</w:t>
            </w:r>
            <w:r w:rsidR="00EC1319" w:rsidRPr="007B30A6">
              <w:rPr>
                <w:rStyle w:val="Bodytext2"/>
                <w:color w:val="000000"/>
                <w:sz w:val="22"/>
                <w:szCs w:val="22"/>
                <w:lang w:val="en-US" w:eastAsia="vi-VN"/>
              </w:rPr>
              <w:t xml:space="preserve"> </w:t>
            </w:r>
          </w:p>
          <w:p w:rsidR="00EC1319" w:rsidRPr="007B30A6" w:rsidRDefault="00EC1319" w:rsidP="00EC1319">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Văn phòng Tổng Bí thư;</w:t>
            </w:r>
          </w:p>
          <w:p w:rsidR="007B30A6" w:rsidRPr="007B30A6" w:rsidRDefault="007B30A6" w:rsidP="007B30A6">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Văn phòng Chủ tịch nước;</w:t>
            </w:r>
          </w:p>
          <w:p w:rsidR="007B30A6" w:rsidRPr="007B30A6" w:rsidRDefault="007B30A6" w:rsidP="007B30A6">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 xml:space="preserve">Hội đồng Dân tộc và các </w:t>
            </w:r>
            <w:r>
              <w:rPr>
                <w:rStyle w:val="Bodytext2"/>
                <w:color w:val="000000"/>
                <w:sz w:val="22"/>
                <w:szCs w:val="22"/>
                <w:lang w:val="en-US" w:eastAsia="vi-VN"/>
              </w:rPr>
              <w:t>Ủy ban</w:t>
            </w:r>
            <w:r w:rsidRPr="007B30A6">
              <w:rPr>
                <w:rStyle w:val="Bodytext2"/>
                <w:color w:val="000000"/>
                <w:sz w:val="22"/>
                <w:szCs w:val="22"/>
                <w:lang w:eastAsia="vi-VN"/>
              </w:rPr>
              <w:t xml:space="preserve"> của Quốc hội;</w:t>
            </w:r>
          </w:p>
          <w:p w:rsidR="007B30A6" w:rsidRPr="007B30A6" w:rsidRDefault="007B30A6" w:rsidP="007B30A6">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Văn phòng Quốc hội;</w:t>
            </w:r>
          </w:p>
          <w:p w:rsidR="007B30A6" w:rsidRPr="007B30A6" w:rsidRDefault="007B30A6" w:rsidP="007B30A6">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Tòa án nhân dân tối cao;</w:t>
            </w:r>
          </w:p>
          <w:p w:rsidR="007B30A6" w:rsidRPr="007B30A6" w:rsidRDefault="007B30A6" w:rsidP="007B30A6">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Pr>
                <w:rStyle w:val="Bodytext2"/>
                <w:color w:val="000000"/>
                <w:sz w:val="22"/>
                <w:szCs w:val="22"/>
                <w:lang w:eastAsia="vi-VN"/>
              </w:rPr>
              <w:t xml:space="preserve">Viện </w:t>
            </w:r>
            <w:r>
              <w:rPr>
                <w:rStyle w:val="Bodytext2"/>
                <w:color w:val="000000"/>
                <w:sz w:val="22"/>
                <w:szCs w:val="22"/>
                <w:lang w:val="en-US" w:eastAsia="vi-VN"/>
              </w:rPr>
              <w:t>k</w:t>
            </w:r>
            <w:r w:rsidRPr="007B30A6">
              <w:rPr>
                <w:rStyle w:val="Bodytext2"/>
                <w:color w:val="000000"/>
                <w:sz w:val="22"/>
                <w:szCs w:val="22"/>
                <w:lang w:eastAsia="vi-VN"/>
              </w:rPr>
              <w:t>iểm sát nhân dân tối cao;</w:t>
            </w:r>
          </w:p>
          <w:p w:rsidR="00EC1319" w:rsidRPr="007B30A6" w:rsidRDefault="00EC1319" w:rsidP="00EC1319">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 xml:space="preserve">Kiểm toán </w:t>
            </w:r>
            <w:r>
              <w:rPr>
                <w:rStyle w:val="Bodytext2"/>
                <w:color w:val="000000"/>
                <w:sz w:val="22"/>
                <w:szCs w:val="22"/>
                <w:lang w:val="en-US" w:eastAsia="vi-VN"/>
              </w:rPr>
              <w:t>n</w:t>
            </w:r>
            <w:r w:rsidRPr="007B30A6">
              <w:rPr>
                <w:rStyle w:val="Bodytext2"/>
                <w:color w:val="000000"/>
                <w:sz w:val="22"/>
                <w:szCs w:val="22"/>
                <w:lang w:eastAsia="vi-VN"/>
              </w:rPr>
              <w:t>hà nước;</w:t>
            </w:r>
          </w:p>
          <w:p w:rsidR="007B30A6" w:rsidRPr="007B30A6" w:rsidRDefault="007B30A6" w:rsidP="007B30A6">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Pr>
                <w:rStyle w:val="Bodytext2"/>
                <w:color w:val="000000"/>
                <w:sz w:val="22"/>
                <w:szCs w:val="22"/>
                <w:lang w:val="en-US" w:eastAsia="vi-VN"/>
              </w:rPr>
              <w:t>Ủy ban</w:t>
            </w:r>
            <w:r w:rsidRPr="007B30A6">
              <w:rPr>
                <w:rStyle w:val="Bodytext2"/>
                <w:color w:val="000000"/>
                <w:sz w:val="22"/>
                <w:szCs w:val="22"/>
                <w:lang w:eastAsia="vi-VN"/>
              </w:rPr>
              <w:t xml:space="preserve"> Giám sát tài chính Q</w:t>
            </w:r>
            <w:r>
              <w:rPr>
                <w:rStyle w:val="Bodytext2"/>
                <w:color w:val="000000"/>
                <w:sz w:val="22"/>
                <w:szCs w:val="22"/>
                <w:lang w:val="en-US" w:eastAsia="vi-VN"/>
              </w:rPr>
              <w:t>uốc gia</w:t>
            </w:r>
            <w:r w:rsidRPr="007B30A6">
              <w:rPr>
                <w:rStyle w:val="Bodytext2"/>
                <w:color w:val="000000"/>
                <w:sz w:val="22"/>
                <w:szCs w:val="22"/>
                <w:lang w:eastAsia="vi-VN"/>
              </w:rPr>
              <w:t>;</w:t>
            </w:r>
          </w:p>
          <w:p w:rsidR="007B30A6" w:rsidRPr="007B30A6" w:rsidRDefault="007B30A6" w:rsidP="007B30A6">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Ngân hàng Chính sách xã hội;</w:t>
            </w:r>
          </w:p>
          <w:p w:rsidR="007B30A6" w:rsidRPr="007B30A6" w:rsidRDefault="007B30A6" w:rsidP="007B30A6">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Ngân hàng Phát triển Việt Nam;</w:t>
            </w:r>
          </w:p>
          <w:p w:rsidR="007B30A6" w:rsidRPr="007B30A6" w:rsidRDefault="007B30A6" w:rsidP="007B30A6">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Ủ</w:t>
            </w:r>
            <w:r w:rsidRPr="007B30A6">
              <w:rPr>
                <w:rStyle w:val="Bodytext2"/>
                <w:color w:val="000000"/>
                <w:sz w:val="22"/>
                <w:szCs w:val="22"/>
                <w:lang w:eastAsia="vi-VN"/>
              </w:rPr>
              <w:t xml:space="preserve">y </w:t>
            </w:r>
            <w:r w:rsidRPr="007B30A6">
              <w:rPr>
                <w:rStyle w:val="Bodytext2"/>
                <w:color w:val="000000"/>
                <w:sz w:val="22"/>
                <w:szCs w:val="22"/>
                <w:lang w:val="en-US"/>
              </w:rPr>
              <w:t xml:space="preserve">ban </w:t>
            </w:r>
            <w:r>
              <w:rPr>
                <w:rStyle w:val="Bodytext2"/>
                <w:color w:val="000000"/>
                <w:sz w:val="22"/>
                <w:szCs w:val="22"/>
                <w:lang w:val="en-US" w:eastAsia="vi-VN"/>
              </w:rPr>
              <w:t>trung ương</w:t>
            </w:r>
            <w:r w:rsidRPr="007B30A6">
              <w:rPr>
                <w:rStyle w:val="Bodytext2"/>
                <w:color w:val="000000"/>
                <w:sz w:val="22"/>
                <w:szCs w:val="22"/>
                <w:lang w:eastAsia="vi-VN"/>
              </w:rPr>
              <w:t xml:space="preserve"> Mặt trận Tổ quốc Việt Nam;</w:t>
            </w:r>
          </w:p>
          <w:p w:rsidR="007B30A6" w:rsidRPr="007B30A6" w:rsidRDefault="007B30A6" w:rsidP="007B30A6">
            <w:pPr>
              <w:pStyle w:val="Bodytext20"/>
              <w:shd w:val="clear" w:color="auto" w:fill="auto"/>
              <w:tabs>
                <w:tab w:val="left" w:pos="264"/>
              </w:tabs>
              <w:spacing w:line="240" w:lineRule="auto"/>
              <w:jc w:val="both"/>
              <w:rPr>
                <w:color w:val="000000"/>
                <w:sz w:val="22"/>
                <w:szCs w:val="22"/>
              </w:rPr>
            </w:pPr>
            <w:r w:rsidRPr="007B30A6">
              <w:rPr>
                <w:rStyle w:val="Bodytext2"/>
                <w:color w:val="000000"/>
                <w:sz w:val="22"/>
                <w:szCs w:val="22"/>
                <w:lang w:val="en-US" w:eastAsia="vi-VN"/>
              </w:rPr>
              <w:t xml:space="preserve">- </w:t>
            </w:r>
            <w:r w:rsidRPr="007B30A6">
              <w:rPr>
                <w:rStyle w:val="Bodytext2"/>
                <w:color w:val="000000"/>
                <w:sz w:val="22"/>
                <w:szCs w:val="22"/>
                <w:lang w:eastAsia="vi-VN"/>
              </w:rPr>
              <w:t xml:space="preserve">Cơ quan </w:t>
            </w:r>
            <w:r>
              <w:rPr>
                <w:rStyle w:val="Bodytext2"/>
                <w:color w:val="000000"/>
                <w:sz w:val="22"/>
                <w:szCs w:val="22"/>
                <w:lang w:val="en-US" w:eastAsia="vi-VN"/>
              </w:rPr>
              <w:t>t</w:t>
            </w:r>
            <w:r w:rsidRPr="007B30A6">
              <w:rPr>
                <w:rStyle w:val="Bodytext2"/>
                <w:color w:val="000000"/>
                <w:sz w:val="22"/>
                <w:szCs w:val="22"/>
                <w:lang w:eastAsia="vi-VN"/>
              </w:rPr>
              <w:t>rung ương của các đoàn thể;</w:t>
            </w:r>
          </w:p>
          <w:p w:rsidR="007B30A6" w:rsidRDefault="007B30A6" w:rsidP="007B30A6">
            <w:pPr>
              <w:pStyle w:val="Bodytext20"/>
              <w:shd w:val="clear" w:color="auto" w:fill="auto"/>
              <w:spacing w:line="240" w:lineRule="auto"/>
              <w:jc w:val="both"/>
              <w:rPr>
                <w:rStyle w:val="Bodytext2"/>
                <w:color w:val="000000"/>
                <w:sz w:val="22"/>
                <w:szCs w:val="22"/>
                <w:lang w:val="en-US" w:eastAsia="vi-VN"/>
              </w:rPr>
            </w:pPr>
            <w:r w:rsidRPr="007B30A6">
              <w:rPr>
                <w:rStyle w:val="Bodytext2"/>
                <w:color w:val="000000"/>
                <w:sz w:val="22"/>
                <w:szCs w:val="22"/>
                <w:lang w:val="en-US"/>
              </w:rPr>
              <w:t xml:space="preserve">- VPCP: BTCN, </w:t>
            </w:r>
            <w:r w:rsidRPr="007B30A6">
              <w:rPr>
                <w:rStyle w:val="Bodytext2"/>
                <w:color w:val="000000"/>
                <w:sz w:val="22"/>
                <w:szCs w:val="22"/>
                <w:lang w:eastAsia="vi-VN"/>
              </w:rPr>
              <w:t xml:space="preserve">các </w:t>
            </w:r>
            <w:r w:rsidRPr="007B30A6">
              <w:rPr>
                <w:rStyle w:val="Bodytext2"/>
                <w:color w:val="000000"/>
                <w:sz w:val="22"/>
                <w:szCs w:val="22"/>
                <w:lang w:val="en-US"/>
              </w:rPr>
              <w:t xml:space="preserve">PCN, </w:t>
            </w:r>
            <w:r w:rsidRPr="007B30A6">
              <w:rPr>
                <w:rStyle w:val="Bodytext2"/>
                <w:color w:val="000000"/>
                <w:sz w:val="22"/>
                <w:szCs w:val="22"/>
                <w:lang w:eastAsia="vi-VN"/>
              </w:rPr>
              <w:t>Trợ lý TTg, TGĐ</w:t>
            </w:r>
            <w:r w:rsidRPr="007B30A6">
              <w:rPr>
                <w:rStyle w:val="Bodytext2"/>
                <w:color w:val="000000"/>
                <w:sz w:val="22"/>
                <w:szCs w:val="22"/>
                <w:lang w:val="en-US" w:eastAsia="vi-VN"/>
              </w:rPr>
              <w:t xml:space="preserve"> </w:t>
            </w:r>
            <w:r w:rsidRPr="007B30A6">
              <w:rPr>
                <w:rStyle w:val="Bodytext2"/>
                <w:color w:val="000000"/>
                <w:sz w:val="22"/>
                <w:szCs w:val="22"/>
                <w:lang w:eastAsia="vi-VN"/>
              </w:rPr>
              <w:t xml:space="preserve">Cổng TTĐT, </w:t>
            </w:r>
          </w:p>
          <w:p w:rsidR="007B30A6" w:rsidRPr="007B30A6" w:rsidRDefault="007B30A6" w:rsidP="007B30A6">
            <w:pPr>
              <w:pStyle w:val="Bodytext20"/>
              <w:shd w:val="clear" w:color="auto" w:fill="auto"/>
              <w:spacing w:line="240" w:lineRule="auto"/>
              <w:jc w:val="both"/>
              <w:rPr>
                <w:color w:val="000000"/>
                <w:sz w:val="22"/>
                <w:szCs w:val="22"/>
              </w:rPr>
            </w:pPr>
            <w:r>
              <w:rPr>
                <w:rStyle w:val="Bodytext2"/>
                <w:color w:val="000000"/>
                <w:sz w:val="22"/>
                <w:szCs w:val="22"/>
                <w:lang w:val="en-US" w:eastAsia="vi-VN"/>
              </w:rPr>
              <w:t xml:space="preserve">  </w:t>
            </w:r>
            <w:r w:rsidRPr="007B30A6">
              <w:rPr>
                <w:rStyle w:val="Bodytext2"/>
                <w:color w:val="000000"/>
                <w:sz w:val="22"/>
                <w:szCs w:val="22"/>
                <w:lang w:eastAsia="vi-VN"/>
              </w:rPr>
              <w:t>các Vụ, Cục, đơn vị trực thuộc;</w:t>
            </w:r>
          </w:p>
          <w:p w:rsidR="007B30A6" w:rsidRPr="00142A5E" w:rsidRDefault="007B30A6" w:rsidP="007B30A6">
            <w:pPr>
              <w:rPr>
                <w:rFonts w:ascii="Times New Roman" w:hAnsi="Times New Roman" w:cs="Times New Roman"/>
              </w:rPr>
            </w:pPr>
            <w:r w:rsidRPr="007B30A6">
              <w:rPr>
                <w:rStyle w:val="Bodytext2"/>
                <w:sz w:val="22"/>
                <w:szCs w:val="22"/>
                <w:lang w:val="en-US"/>
              </w:rPr>
              <w:t xml:space="preserve">- </w:t>
            </w:r>
            <w:r w:rsidRPr="007B30A6">
              <w:rPr>
                <w:rStyle w:val="Bodytext2"/>
                <w:sz w:val="22"/>
                <w:szCs w:val="22"/>
              </w:rPr>
              <w:t xml:space="preserve">Lưu: VT, </w:t>
            </w:r>
            <w:r w:rsidRPr="007B30A6">
              <w:rPr>
                <w:rStyle w:val="Bodytext2"/>
                <w:sz w:val="22"/>
                <w:szCs w:val="22"/>
                <w:lang w:val="en-US"/>
              </w:rPr>
              <w:t xml:space="preserve">KGVX </w:t>
            </w:r>
            <w:r w:rsidRPr="007B30A6">
              <w:rPr>
                <w:rStyle w:val="Bodytext2"/>
                <w:sz w:val="22"/>
                <w:szCs w:val="22"/>
              </w:rPr>
              <w:t>(</w:t>
            </w:r>
            <w:r w:rsidR="009F379C">
              <w:rPr>
                <w:rStyle w:val="Bodytext2"/>
                <w:sz w:val="22"/>
                <w:szCs w:val="22"/>
                <w:lang w:val="en-US"/>
              </w:rPr>
              <w:t>2</w:t>
            </w:r>
            <w:r w:rsidRPr="007B30A6">
              <w:rPr>
                <w:rStyle w:val="Bodytext2"/>
                <w:sz w:val="22"/>
                <w:szCs w:val="22"/>
              </w:rPr>
              <w:t>).</w:t>
            </w:r>
          </w:p>
        </w:tc>
        <w:tc>
          <w:tcPr>
            <w:tcW w:w="3685" w:type="dxa"/>
          </w:tcPr>
          <w:p w:rsidR="007B30A6" w:rsidRDefault="007B30A6" w:rsidP="007B30A6">
            <w:pPr>
              <w:jc w:val="center"/>
              <w:rPr>
                <w:rFonts w:ascii="Times New Roman" w:hAnsi="Times New Roman" w:cs="Times New Roman"/>
                <w:b/>
                <w:spacing w:val="-6"/>
                <w:sz w:val="28"/>
                <w:lang w:val="en-US"/>
              </w:rPr>
            </w:pPr>
            <w:r>
              <w:rPr>
                <w:rFonts w:ascii="Times New Roman" w:hAnsi="Times New Roman" w:cs="Times New Roman"/>
                <w:b/>
                <w:spacing w:val="-6"/>
                <w:sz w:val="28"/>
                <w:lang w:val="en-US"/>
              </w:rPr>
              <w:t>TM. CHÍNH PHỦ</w:t>
            </w:r>
          </w:p>
          <w:p w:rsidR="007B30A6" w:rsidRDefault="009E0007" w:rsidP="007B30A6">
            <w:pPr>
              <w:jc w:val="center"/>
              <w:rPr>
                <w:rFonts w:ascii="Times New Roman" w:hAnsi="Times New Roman" w:cs="Times New Roman"/>
                <w:b/>
                <w:spacing w:val="-6"/>
                <w:sz w:val="28"/>
                <w:lang w:val="en-US"/>
              </w:rPr>
            </w:pPr>
            <w:r>
              <w:rPr>
                <w:rFonts w:ascii="Times New Roman" w:hAnsi="Times New Roman" w:cs="Times New Roman"/>
                <w:b/>
                <w:spacing w:val="-6"/>
                <w:sz w:val="28"/>
                <w:lang w:val="en-US"/>
              </w:rPr>
              <w:t xml:space="preserve">KT. </w:t>
            </w:r>
            <w:r w:rsidR="007B30A6">
              <w:rPr>
                <w:rFonts w:ascii="Times New Roman" w:hAnsi="Times New Roman" w:cs="Times New Roman"/>
                <w:b/>
                <w:spacing w:val="-6"/>
                <w:sz w:val="28"/>
                <w:lang w:val="en-US"/>
              </w:rPr>
              <w:t>THỦ TƯỚNG</w:t>
            </w:r>
          </w:p>
          <w:p w:rsidR="009E0007" w:rsidRDefault="009E0007" w:rsidP="007B30A6">
            <w:pPr>
              <w:jc w:val="center"/>
              <w:rPr>
                <w:rFonts w:ascii="Times New Roman" w:hAnsi="Times New Roman" w:cs="Times New Roman"/>
                <w:b/>
                <w:spacing w:val="-6"/>
                <w:sz w:val="28"/>
                <w:lang w:val="en-US"/>
              </w:rPr>
            </w:pPr>
            <w:r>
              <w:rPr>
                <w:rFonts w:ascii="Times New Roman" w:hAnsi="Times New Roman" w:cs="Times New Roman"/>
                <w:b/>
                <w:spacing w:val="-6"/>
                <w:sz w:val="28"/>
                <w:lang w:val="en-US"/>
              </w:rPr>
              <w:t>PHÓ THỦ TƯỚNG</w:t>
            </w:r>
          </w:p>
          <w:p w:rsidR="007B30A6" w:rsidRPr="007B30A6" w:rsidRDefault="007B30A6" w:rsidP="007B30A6">
            <w:pPr>
              <w:jc w:val="center"/>
              <w:rPr>
                <w:rFonts w:ascii="Times New Roman" w:hAnsi="Times New Roman" w:cs="Times New Roman"/>
                <w:b/>
                <w:spacing w:val="-6"/>
                <w:sz w:val="28"/>
                <w:lang w:val="en-US"/>
              </w:rPr>
            </w:pPr>
          </w:p>
          <w:p w:rsidR="007B30A6" w:rsidRPr="001A3021" w:rsidRDefault="007B30A6" w:rsidP="007B30A6">
            <w:pPr>
              <w:autoSpaceDE w:val="0"/>
              <w:autoSpaceDN w:val="0"/>
              <w:adjustRightInd w:val="0"/>
              <w:jc w:val="center"/>
              <w:textAlignment w:val="center"/>
              <w:rPr>
                <w:b/>
                <w:sz w:val="18"/>
                <w:szCs w:val="26"/>
              </w:rPr>
            </w:pPr>
          </w:p>
          <w:p w:rsidR="007B30A6" w:rsidRPr="001A3021" w:rsidRDefault="007B30A6" w:rsidP="007B30A6">
            <w:pPr>
              <w:autoSpaceDE w:val="0"/>
              <w:autoSpaceDN w:val="0"/>
              <w:adjustRightInd w:val="0"/>
              <w:jc w:val="center"/>
              <w:textAlignment w:val="center"/>
              <w:rPr>
                <w:b/>
                <w:color w:val="FFFFFF" w:themeColor="background1"/>
                <w:szCs w:val="26"/>
              </w:rPr>
            </w:pPr>
            <w:r w:rsidRPr="001A3021">
              <w:rPr>
                <w:b/>
                <w:color w:val="FFFFFF" w:themeColor="background1"/>
                <w:sz w:val="96"/>
                <w:szCs w:val="26"/>
              </w:rPr>
              <w:t>[</w:t>
            </w:r>
            <w:r w:rsidRPr="00EC1319">
              <w:rPr>
                <w:b/>
                <w:color w:val="FFFFFF" w:themeColor="background1"/>
                <w:sz w:val="96"/>
                <w:szCs w:val="26"/>
              </w:rPr>
              <w:t>daky</w:t>
            </w:r>
            <w:r w:rsidRPr="001A3021">
              <w:rPr>
                <w:b/>
                <w:color w:val="FFFFFF" w:themeColor="background1"/>
                <w:sz w:val="96"/>
                <w:szCs w:val="26"/>
              </w:rPr>
              <w:t>]</w:t>
            </w:r>
          </w:p>
          <w:p w:rsidR="007B30A6" w:rsidRPr="001A3021" w:rsidRDefault="007B30A6" w:rsidP="007B30A6">
            <w:pPr>
              <w:tabs>
                <w:tab w:val="left" w:pos="795"/>
              </w:tabs>
              <w:autoSpaceDE w:val="0"/>
              <w:autoSpaceDN w:val="0"/>
              <w:adjustRightInd w:val="0"/>
              <w:jc w:val="center"/>
              <w:textAlignment w:val="center"/>
              <w:rPr>
                <w:b/>
                <w:bCs/>
                <w:sz w:val="18"/>
                <w:szCs w:val="26"/>
              </w:rPr>
            </w:pPr>
          </w:p>
          <w:p w:rsidR="007B30A6" w:rsidRPr="007B30A6" w:rsidRDefault="009E0007" w:rsidP="007B30A6">
            <w:pPr>
              <w:jc w:val="center"/>
              <w:rPr>
                <w:rFonts w:ascii="Times New Roman" w:hAnsi="Times New Roman" w:cs="Times New Roman"/>
                <w:b/>
                <w:sz w:val="28"/>
                <w:szCs w:val="28"/>
                <w:lang w:val="en-US"/>
              </w:rPr>
            </w:pPr>
            <w:r>
              <w:rPr>
                <w:rFonts w:ascii="Times New Roman" w:hAnsi="Times New Roman" w:cs="Times New Roman"/>
                <w:b/>
                <w:sz w:val="28"/>
                <w:szCs w:val="28"/>
                <w:lang w:val="en-US"/>
              </w:rPr>
              <w:t>Lê Minh Khái</w:t>
            </w:r>
          </w:p>
        </w:tc>
      </w:tr>
    </w:tbl>
    <w:p w:rsidR="007B30A6" w:rsidRPr="004B6A3F" w:rsidRDefault="007B30A6" w:rsidP="007B30A6">
      <w:pPr>
        <w:pStyle w:val="ThnVnban"/>
        <w:shd w:val="clear" w:color="auto" w:fill="auto"/>
        <w:tabs>
          <w:tab w:val="left" w:pos="709"/>
        </w:tabs>
        <w:spacing w:before="240" w:after="0" w:line="240" w:lineRule="auto"/>
        <w:ind w:firstLine="567"/>
        <w:jc w:val="both"/>
        <w:rPr>
          <w:color w:val="000000"/>
          <w:sz w:val="28"/>
          <w:szCs w:val="28"/>
        </w:rPr>
      </w:pPr>
    </w:p>
    <w:p w:rsidR="000166E5" w:rsidRPr="00EE56DB" w:rsidRDefault="000166E5" w:rsidP="0097328B">
      <w:pPr>
        <w:pStyle w:val="ThnVnban"/>
        <w:shd w:val="clear" w:color="auto" w:fill="auto"/>
        <w:tabs>
          <w:tab w:val="left" w:pos="1105"/>
        </w:tabs>
        <w:spacing w:after="0" w:line="240" w:lineRule="auto"/>
        <w:ind w:firstLine="720"/>
        <w:jc w:val="both"/>
        <w:rPr>
          <w:color w:val="000000"/>
          <w:sz w:val="20"/>
          <w:szCs w:val="20"/>
        </w:rPr>
      </w:pPr>
    </w:p>
    <w:p w:rsidR="000166E5" w:rsidRPr="00600FF2" w:rsidRDefault="000166E5" w:rsidP="00484740">
      <w:pPr>
        <w:widowControl/>
        <w:spacing w:line="276" w:lineRule="auto"/>
        <w:ind w:firstLine="720"/>
        <w:jc w:val="both"/>
        <w:rPr>
          <w:sz w:val="2"/>
          <w:szCs w:val="20"/>
        </w:rPr>
      </w:pPr>
    </w:p>
    <w:sectPr w:rsidR="000166E5" w:rsidRPr="00600FF2" w:rsidSect="007B30A6">
      <w:headerReference w:type="default" r:id="rId8"/>
      <w:pgSz w:w="11900" w:h="16840" w:code="9"/>
      <w:pgMar w:top="1418" w:right="1134" w:bottom="1134" w:left="1985" w:header="56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984" w:rsidRDefault="00404984" w:rsidP="002A0B83">
      <w:r>
        <w:separator/>
      </w:r>
    </w:p>
  </w:endnote>
  <w:endnote w:type="continuationSeparator" w:id="0">
    <w:p w:rsidR="00404984" w:rsidRDefault="00404984" w:rsidP="002A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5002EFF" w:usb1="C000E47F" w:usb2="00000029" w:usb3="00000000" w:csb0="000001FF" w:csb1="00000000"/>
  </w:font>
  <w:font w:name="TimesNewRomanPSMT">
    <w:altName w:val="Times New Roman"/>
    <w:charset w:val="00"/>
    <w:family w:val="roman"/>
    <w:pitch w:val="variable"/>
    <w:sig w:usb0="E0002AEF" w:usb1="C0007841" w:usb2="00000009" w:usb3="00000000" w:csb0="000001FF" w:csb1="00000000"/>
  </w:font>
  <w:font w:name="Times New Roman Italic">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984" w:rsidRDefault="00404984" w:rsidP="002A0B83">
      <w:r>
        <w:separator/>
      </w:r>
    </w:p>
  </w:footnote>
  <w:footnote w:type="continuationSeparator" w:id="0">
    <w:p w:rsidR="00404984" w:rsidRDefault="00404984" w:rsidP="002A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E57" w:rsidRDefault="00454E57">
    <w:pPr>
      <w:pStyle w:val="utrang"/>
      <w:jc w:val="center"/>
    </w:pPr>
  </w:p>
  <w:p w:rsidR="00454E57" w:rsidRPr="007B30A6" w:rsidRDefault="007318A9">
    <w:pPr>
      <w:pStyle w:val="utrang"/>
      <w:jc w:val="center"/>
      <w:rPr>
        <w:rFonts w:ascii="Times New Roman" w:hAnsi="Times New Roman" w:cs="Times New Roman"/>
        <w:sz w:val="28"/>
        <w:szCs w:val="28"/>
      </w:rPr>
    </w:pPr>
    <w:r w:rsidRPr="007B30A6">
      <w:rPr>
        <w:rFonts w:ascii="Times New Roman" w:hAnsi="Times New Roman" w:cs="Times New Roman"/>
        <w:sz w:val="28"/>
        <w:szCs w:val="28"/>
      </w:rPr>
      <w:fldChar w:fldCharType="begin"/>
    </w:r>
    <w:r w:rsidR="00071A26" w:rsidRPr="007B30A6">
      <w:rPr>
        <w:rFonts w:ascii="Times New Roman" w:hAnsi="Times New Roman" w:cs="Times New Roman"/>
        <w:sz w:val="28"/>
        <w:szCs w:val="28"/>
      </w:rPr>
      <w:instrText xml:space="preserve"> PAGE   \* MERGEFORMAT </w:instrText>
    </w:r>
    <w:r w:rsidRPr="007B30A6">
      <w:rPr>
        <w:rFonts w:ascii="Times New Roman" w:hAnsi="Times New Roman" w:cs="Times New Roman"/>
        <w:sz w:val="28"/>
        <w:szCs w:val="28"/>
      </w:rPr>
      <w:fldChar w:fldCharType="separate"/>
    </w:r>
    <w:r w:rsidR="009F379C">
      <w:rPr>
        <w:rFonts w:ascii="Times New Roman" w:hAnsi="Times New Roman" w:cs="Times New Roman"/>
        <w:noProof/>
        <w:sz w:val="28"/>
        <w:szCs w:val="28"/>
      </w:rPr>
      <w:t>8</w:t>
    </w:r>
    <w:r w:rsidRPr="007B30A6">
      <w:rPr>
        <w:rFonts w:ascii="Times New Roman" w:hAnsi="Times New Roman" w:cs="Times New Roman"/>
        <w:sz w:val="28"/>
        <w:szCs w:val="28"/>
      </w:rPr>
      <w:fldChar w:fldCharType="end"/>
    </w:r>
  </w:p>
  <w:p w:rsidR="00454E57" w:rsidRDefault="00454E57">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3EE17399"/>
    <w:multiLevelType w:val="multilevel"/>
    <w:tmpl w:val="19761F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AB73A25"/>
    <w:multiLevelType w:val="hybridMultilevel"/>
    <w:tmpl w:val="D36E9914"/>
    <w:lvl w:ilvl="0" w:tplc="C3AC54CE">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bordersDoNotSurroundHeader/>
  <w:bordersDoNotSurroundFooter/>
  <w:revisionView w:inkAnnotations="0"/>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9E"/>
    <w:rsid w:val="00002C99"/>
    <w:rsid w:val="00002F3E"/>
    <w:rsid w:val="000079F7"/>
    <w:rsid w:val="00007EE5"/>
    <w:rsid w:val="0001518D"/>
    <w:rsid w:val="000155CE"/>
    <w:rsid w:val="00015C7E"/>
    <w:rsid w:val="000166E5"/>
    <w:rsid w:val="00021BD2"/>
    <w:rsid w:val="00025D77"/>
    <w:rsid w:val="00030C08"/>
    <w:rsid w:val="00032B6D"/>
    <w:rsid w:val="00045D86"/>
    <w:rsid w:val="00053832"/>
    <w:rsid w:val="00054536"/>
    <w:rsid w:val="00063CE1"/>
    <w:rsid w:val="00065FE3"/>
    <w:rsid w:val="00067495"/>
    <w:rsid w:val="000711C8"/>
    <w:rsid w:val="00071509"/>
    <w:rsid w:val="00071A26"/>
    <w:rsid w:val="00083A3B"/>
    <w:rsid w:val="00096520"/>
    <w:rsid w:val="000A38CA"/>
    <w:rsid w:val="000A3974"/>
    <w:rsid w:val="000A490B"/>
    <w:rsid w:val="000A5C99"/>
    <w:rsid w:val="000B12B5"/>
    <w:rsid w:val="000B3734"/>
    <w:rsid w:val="000D3E83"/>
    <w:rsid w:val="000E0025"/>
    <w:rsid w:val="000E02FA"/>
    <w:rsid w:val="000E1593"/>
    <w:rsid w:val="000E1EBD"/>
    <w:rsid w:val="000E2371"/>
    <w:rsid w:val="000F4A8A"/>
    <w:rsid w:val="001065BB"/>
    <w:rsid w:val="001118A4"/>
    <w:rsid w:val="00113DF6"/>
    <w:rsid w:val="0011448D"/>
    <w:rsid w:val="00114CCB"/>
    <w:rsid w:val="00117227"/>
    <w:rsid w:val="001260E5"/>
    <w:rsid w:val="00132EB7"/>
    <w:rsid w:val="001330A3"/>
    <w:rsid w:val="001348DE"/>
    <w:rsid w:val="00136D47"/>
    <w:rsid w:val="001460E1"/>
    <w:rsid w:val="001510EE"/>
    <w:rsid w:val="00162FDE"/>
    <w:rsid w:val="00163769"/>
    <w:rsid w:val="001678CA"/>
    <w:rsid w:val="00170F2C"/>
    <w:rsid w:val="0018160C"/>
    <w:rsid w:val="00186A5D"/>
    <w:rsid w:val="00191269"/>
    <w:rsid w:val="001A75D5"/>
    <w:rsid w:val="001B74EE"/>
    <w:rsid w:val="001B7E2E"/>
    <w:rsid w:val="001C4178"/>
    <w:rsid w:val="001C6FA4"/>
    <w:rsid w:val="001D0523"/>
    <w:rsid w:val="001D09A8"/>
    <w:rsid w:val="001D2368"/>
    <w:rsid w:val="001D4998"/>
    <w:rsid w:val="001E17FF"/>
    <w:rsid w:val="001F1963"/>
    <w:rsid w:val="001F1F32"/>
    <w:rsid w:val="001F2FF8"/>
    <w:rsid w:val="001F6E2B"/>
    <w:rsid w:val="001F7C5F"/>
    <w:rsid w:val="001F7E45"/>
    <w:rsid w:val="00202C1A"/>
    <w:rsid w:val="00203D43"/>
    <w:rsid w:val="00206F32"/>
    <w:rsid w:val="00210E3D"/>
    <w:rsid w:val="0021120D"/>
    <w:rsid w:val="00212E51"/>
    <w:rsid w:val="002149B2"/>
    <w:rsid w:val="002216BB"/>
    <w:rsid w:val="002250E1"/>
    <w:rsid w:val="0022597F"/>
    <w:rsid w:val="00226889"/>
    <w:rsid w:val="0023613B"/>
    <w:rsid w:val="002364F9"/>
    <w:rsid w:val="00246357"/>
    <w:rsid w:val="00257F77"/>
    <w:rsid w:val="00263724"/>
    <w:rsid w:val="0026744B"/>
    <w:rsid w:val="00272A23"/>
    <w:rsid w:val="00275C87"/>
    <w:rsid w:val="00277890"/>
    <w:rsid w:val="0028024F"/>
    <w:rsid w:val="00283BFD"/>
    <w:rsid w:val="002850E0"/>
    <w:rsid w:val="002907F5"/>
    <w:rsid w:val="00294CAD"/>
    <w:rsid w:val="00296904"/>
    <w:rsid w:val="002A0B83"/>
    <w:rsid w:val="002A1E9C"/>
    <w:rsid w:val="002A6553"/>
    <w:rsid w:val="002A6DF4"/>
    <w:rsid w:val="002A7DD4"/>
    <w:rsid w:val="002C37FC"/>
    <w:rsid w:val="002C5A32"/>
    <w:rsid w:val="002D143E"/>
    <w:rsid w:val="002D176C"/>
    <w:rsid w:val="002D2514"/>
    <w:rsid w:val="002D2FC0"/>
    <w:rsid w:val="002D7EAB"/>
    <w:rsid w:val="002E27F8"/>
    <w:rsid w:val="002E5B7C"/>
    <w:rsid w:val="002E6C81"/>
    <w:rsid w:val="002F4E92"/>
    <w:rsid w:val="002F5D05"/>
    <w:rsid w:val="002F7B94"/>
    <w:rsid w:val="003022C5"/>
    <w:rsid w:val="0030565C"/>
    <w:rsid w:val="0030795B"/>
    <w:rsid w:val="00315A90"/>
    <w:rsid w:val="003172A2"/>
    <w:rsid w:val="003407DA"/>
    <w:rsid w:val="00340AB2"/>
    <w:rsid w:val="003556DD"/>
    <w:rsid w:val="00357B78"/>
    <w:rsid w:val="00360573"/>
    <w:rsid w:val="00363B9B"/>
    <w:rsid w:val="00364EE9"/>
    <w:rsid w:val="00364F73"/>
    <w:rsid w:val="0037126B"/>
    <w:rsid w:val="00372555"/>
    <w:rsid w:val="00376238"/>
    <w:rsid w:val="003838EC"/>
    <w:rsid w:val="00390976"/>
    <w:rsid w:val="0039098A"/>
    <w:rsid w:val="00391EB7"/>
    <w:rsid w:val="00397211"/>
    <w:rsid w:val="003A32F5"/>
    <w:rsid w:val="003A629D"/>
    <w:rsid w:val="003A6DE5"/>
    <w:rsid w:val="003A7B40"/>
    <w:rsid w:val="003C3F10"/>
    <w:rsid w:val="003D0D8C"/>
    <w:rsid w:val="003D3D65"/>
    <w:rsid w:val="003D540D"/>
    <w:rsid w:val="003E056E"/>
    <w:rsid w:val="003E1EA5"/>
    <w:rsid w:val="003E2A98"/>
    <w:rsid w:val="003E4795"/>
    <w:rsid w:val="003F2FA7"/>
    <w:rsid w:val="004012FF"/>
    <w:rsid w:val="00404984"/>
    <w:rsid w:val="00405B93"/>
    <w:rsid w:val="00406729"/>
    <w:rsid w:val="00412E44"/>
    <w:rsid w:val="0042642E"/>
    <w:rsid w:val="00427AC8"/>
    <w:rsid w:val="0044290D"/>
    <w:rsid w:val="00442931"/>
    <w:rsid w:val="0044673A"/>
    <w:rsid w:val="00450B57"/>
    <w:rsid w:val="00451A0C"/>
    <w:rsid w:val="00452C6A"/>
    <w:rsid w:val="00454E57"/>
    <w:rsid w:val="00454EB7"/>
    <w:rsid w:val="004602F8"/>
    <w:rsid w:val="00464FD7"/>
    <w:rsid w:val="004713E8"/>
    <w:rsid w:val="00471650"/>
    <w:rsid w:val="00471E6B"/>
    <w:rsid w:val="00484740"/>
    <w:rsid w:val="00485596"/>
    <w:rsid w:val="0049530E"/>
    <w:rsid w:val="004A7866"/>
    <w:rsid w:val="004B0622"/>
    <w:rsid w:val="004B5BA0"/>
    <w:rsid w:val="004B6A3F"/>
    <w:rsid w:val="004C6284"/>
    <w:rsid w:val="004C7DF2"/>
    <w:rsid w:val="004D0C8A"/>
    <w:rsid w:val="004D1203"/>
    <w:rsid w:val="004E219F"/>
    <w:rsid w:val="004F1AA9"/>
    <w:rsid w:val="004F1E34"/>
    <w:rsid w:val="004F4EE2"/>
    <w:rsid w:val="004F7567"/>
    <w:rsid w:val="00501D0D"/>
    <w:rsid w:val="00514707"/>
    <w:rsid w:val="005153D3"/>
    <w:rsid w:val="005229A6"/>
    <w:rsid w:val="0052605C"/>
    <w:rsid w:val="00531748"/>
    <w:rsid w:val="00535AE7"/>
    <w:rsid w:val="00537AD1"/>
    <w:rsid w:val="00540C5E"/>
    <w:rsid w:val="00550796"/>
    <w:rsid w:val="00550BBC"/>
    <w:rsid w:val="00553624"/>
    <w:rsid w:val="00561EC1"/>
    <w:rsid w:val="00562E13"/>
    <w:rsid w:val="00565448"/>
    <w:rsid w:val="00565EBF"/>
    <w:rsid w:val="0057059A"/>
    <w:rsid w:val="00574121"/>
    <w:rsid w:val="005757BE"/>
    <w:rsid w:val="00576E1D"/>
    <w:rsid w:val="00580726"/>
    <w:rsid w:val="0058343C"/>
    <w:rsid w:val="005834C6"/>
    <w:rsid w:val="00584207"/>
    <w:rsid w:val="00594775"/>
    <w:rsid w:val="0059575C"/>
    <w:rsid w:val="005A662C"/>
    <w:rsid w:val="005A6E1B"/>
    <w:rsid w:val="005B04BB"/>
    <w:rsid w:val="005B43C4"/>
    <w:rsid w:val="005C0C95"/>
    <w:rsid w:val="005C5C16"/>
    <w:rsid w:val="005C73C3"/>
    <w:rsid w:val="005D2ABF"/>
    <w:rsid w:val="005D309B"/>
    <w:rsid w:val="005D3DC8"/>
    <w:rsid w:val="005D4737"/>
    <w:rsid w:val="005E292C"/>
    <w:rsid w:val="005E7207"/>
    <w:rsid w:val="005F03CB"/>
    <w:rsid w:val="005F0B8C"/>
    <w:rsid w:val="005F38DF"/>
    <w:rsid w:val="005F71D3"/>
    <w:rsid w:val="00600FF2"/>
    <w:rsid w:val="00602B48"/>
    <w:rsid w:val="00606074"/>
    <w:rsid w:val="00616182"/>
    <w:rsid w:val="00616ADB"/>
    <w:rsid w:val="00616E35"/>
    <w:rsid w:val="0062506D"/>
    <w:rsid w:val="00626A89"/>
    <w:rsid w:val="00627275"/>
    <w:rsid w:val="006363F9"/>
    <w:rsid w:val="00640DB0"/>
    <w:rsid w:val="00642498"/>
    <w:rsid w:val="00644725"/>
    <w:rsid w:val="00652F6B"/>
    <w:rsid w:val="006642E7"/>
    <w:rsid w:val="00665BD7"/>
    <w:rsid w:val="00666A50"/>
    <w:rsid w:val="00670053"/>
    <w:rsid w:val="0067504F"/>
    <w:rsid w:val="0068011E"/>
    <w:rsid w:val="00683057"/>
    <w:rsid w:val="0068457F"/>
    <w:rsid w:val="00687FB3"/>
    <w:rsid w:val="00690393"/>
    <w:rsid w:val="006960FB"/>
    <w:rsid w:val="006971C4"/>
    <w:rsid w:val="00697CF4"/>
    <w:rsid w:val="006A16C4"/>
    <w:rsid w:val="006A52FA"/>
    <w:rsid w:val="006B50B9"/>
    <w:rsid w:val="006B5FE1"/>
    <w:rsid w:val="006B6DFA"/>
    <w:rsid w:val="006B7337"/>
    <w:rsid w:val="006C2FC7"/>
    <w:rsid w:val="006C5A5A"/>
    <w:rsid w:val="006C7810"/>
    <w:rsid w:val="006D1D4D"/>
    <w:rsid w:val="006D22D2"/>
    <w:rsid w:val="006D27D6"/>
    <w:rsid w:val="006D3B97"/>
    <w:rsid w:val="006E0762"/>
    <w:rsid w:val="006E1611"/>
    <w:rsid w:val="006E27BE"/>
    <w:rsid w:val="006E5494"/>
    <w:rsid w:val="006E7101"/>
    <w:rsid w:val="006E73F0"/>
    <w:rsid w:val="006F5B65"/>
    <w:rsid w:val="006F7CE0"/>
    <w:rsid w:val="007003B5"/>
    <w:rsid w:val="00703DB2"/>
    <w:rsid w:val="007067F2"/>
    <w:rsid w:val="00706FB8"/>
    <w:rsid w:val="00713EF4"/>
    <w:rsid w:val="00714502"/>
    <w:rsid w:val="007213CA"/>
    <w:rsid w:val="007318A9"/>
    <w:rsid w:val="0073265F"/>
    <w:rsid w:val="0073337B"/>
    <w:rsid w:val="007334CF"/>
    <w:rsid w:val="00735E29"/>
    <w:rsid w:val="00741894"/>
    <w:rsid w:val="00742BB9"/>
    <w:rsid w:val="00742DB5"/>
    <w:rsid w:val="0075637C"/>
    <w:rsid w:val="00763AF5"/>
    <w:rsid w:val="00765787"/>
    <w:rsid w:val="00766A57"/>
    <w:rsid w:val="00771E54"/>
    <w:rsid w:val="00771F00"/>
    <w:rsid w:val="00773581"/>
    <w:rsid w:val="00777A0C"/>
    <w:rsid w:val="00783342"/>
    <w:rsid w:val="00785478"/>
    <w:rsid w:val="00786882"/>
    <w:rsid w:val="0078753C"/>
    <w:rsid w:val="00790656"/>
    <w:rsid w:val="007955A9"/>
    <w:rsid w:val="00795D49"/>
    <w:rsid w:val="007978D2"/>
    <w:rsid w:val="007A111E"/>
    <w:rsid w:val="007A2F21"/>
    <w:rsid w:val="007B0885"/>
    <w:rsid w:val="007B30A6"/>
    <w:rsid w:val="007B35F6"/>
    <w:rsid w:val="007D742C"/>
    <w:rsid w:val="007E0A76"/>
    <w:rsid w:val="007E6DC9"/>
    <w:rsid w:val="007E6E88"/>
    <w:rsid w:val="007E7382"/>
    <w:rsid w:val="007E7637"/>
    <w:rsid w:val="007E7A83"/>
    <w:rsid w:val="007F5FD9"/>
    <w:rsid w:val="00811CCC"/>
    <w:rsid w:val="008152C5"/>
    <w:rsid w:val="0082227C"/>
    <w:rsid w:val="00822E42"/>
    <w:rsid w:val="008356D3"/>
    <w:rsid w:val="008358CB"/>
    <w:rsid w:val="00845A9F"/>
    <w:rsid w:val="00851839"/>
    <w:rsid w:val="00852340"/>
    <w:rsid w:val="008528C2"/>
    <w:rsid w:val="0085450D"/>
    <w:rsid w:val="0086663C"/>
    <w:rsid w:val="008720B0"/>
    <w:rsid w:val="00874DF8"/>
    <w:rsid w:val="00877B61"/>
    <w:rsid w:val="008864EB"/>
    <w:rsid w:val="00887628"/>
    <w:rsid w:val="008A1864"/>
    <w:rsid w:val="008A4D0C"/>
    <w:rsid w:val="008A599E"/>
    <w:rsid w:val="008A7AE3"/>
    <w:rsid w:val="008B45AC"/>
    <w:rsid w:val="008C0704"/>
    <w:rsid w:val="008E02A2"/>
    <w:rsid w:val="008E16D3"/>
    <w:rsid w:val="008E1F12"/>
    <w:rsid w:val="008E74EC"/>
    <w:rsid w:val="008F0E15"/>
    <w:rsid w:val="008F55A9"/>
    <w:rsid w:val="008F58E1"/>
    <w:rsid w:val="008F6149"/>
    <w:rsid w:val="008F6E77"/>
    <w:rsid w:val="008F77AC"/>
    <w:rsid w:val="008F7D78"/>
    <w:rsid w:val="008F7F63"/>
    <w:rsid w:val="009004C5"/>
    <w:rsid w:val="00903C96"/>
    <w:rsid w:val="009047A1"/>
    <w:rsid w:val="009145B8"/>
    <w:rsid w:val="009146C9"/>
    <w:rsid w:val="00917199"/>
    <w:rsid w:val="0092171E"/>
    <w:rsid w:val="00925478"/>
    <w:rsid w:val="00930A30"/>
    <w:rsid w:val="00937038"/>
    <w:rsid w:val="00937F30"/>
    <w:rsid w:val="00942E63"/>
    <w:rsid w:val="0094685D"/>
    <w:rsid w:val="00952738"/>
    <w:rsid w:val="0096325F"/>
    <w:rsid w:val="00964273"/>
    <w:rsid w:val="009716D5"/>
    <w:rsid w:val="0097328B"/>
    <w:rsid w:val="00976B54"/>
    <w:rsid w:val="00981116"/>
    <w:rsid w:val="00982174"/>
    <w:rsid w:val="00982A43"/>
    <w:rsid w:val="00993142"/>
    <w:rsid w:val="00993CE8"/>
    <w:rsid w:val="009A05D4"/>
    <w:rsid w:val="009A0CF6"/>
    <w:rsid w:val="009A129C"/>
    <w:rsid w:val="009A7CA5"/>
    <w:rsid w:val="009A7F95"/>
    <w:rsid w:val="009B14D1"/>
    <w:rsid w:val="009B50DC"/>
    <w:rsid w:val="009C3031"/>
    <w:rsid w:val="009C3310"/>
    <w:rsid w:val="009C66D0"/>
    <w:rsid w:val="009C76E1"/>
    <w:rsid w:val="009C7AE2"/>
    <w:rsid w:val="009D224E"/>
    <w:rsid w:val="009E0007"/>
    <w:rsid w:val="009E02F4"/>
    <w:rsid w:val="009E2FD8"/>
    <w:rsid w:val="009E7BFF"/>
    <w:rsid w:val="009F149A"/>
    <w:rsid w:val="009F379C"/>
    <w:rsid w:val="009F418D"/>
    <w:rsid w:val="009F4B3E"/>
    <w:rsid w:val="009F61B5"/>
    <w:rsid w:val="009F62BE"/>
    <w:rsid w:val="00A01CAC"/>
    <w:rsid w:val="00A03D96"/>
    <w:rsid w:val="00A05B75"/>
    <w:rsid w:val="00A13AB6"/>
    <w:rsid w:val="00A206A8"/>
    <w:rsid w:val="00A346A7"/>
    <w:rsid w:val="00A40A96"/>
    <w:rsid w:val="00A47E87"/>
    <w:rsid w:val="00A51CAC"/>
    <w:rsid w:val="00A52888"/>
    <w:rsid w:val="00A56258"/>
    <w:rsid w:val="00A576D6"/>
    <w:rsid w:val="00A577D3"/>
    <w:rsid w:val="00A8022C"/>
    <w:rsid w:val="00A806D7"/>
    <w:rsid w:val="00A82738"/>
    <w:rsid w:val="00A8364F"/>
    <w:rsid w:val="00A853B1"/>
    <w:rsid w:val="00A94AA9"/>
    <w:rsid w:val="00AA4CC8"/>
    <w:rsid w:val="00AA6A5E"/>
    <w:rsid w:val="00AB4760"/>
    <w:rsid w:val="00AC1F35"/>
    <w:rsid w:val="00AD59B5"/>
    <w:rsid w:val="00AF49E0"/>
    <w:rsid w:val="00B07F15"/>
    <w:rsid w:val="00B21038"/>
    <w:rsid w:val="00B21F73"/>
    <w:rsid w:val="00B24225"/>
    <w:rsid w:val="00B25579"/>
    <w:rsid w:val="00B2692C"/>
    <w:rsid w:val="00B26E06"/>
    <w:rsid w:val="00B524C8"/>
    <w:rsid w:val="00B534E2"/>
    <w:rsid w:val="00B56F2F"/>
    <w:rsid w:val="00B62D48"/>
    <w:rsid w:val="00B649EF"/>
    <w:rsid w:val="00B70413"/>
    <w:rsid w:val="00B70E7E"/>
    <w:rsid w:val="00B730F7"/>
    <w:rsid w:val="00B7761C"/>
    <w:rsid w:val="00B82B82"/>
    <w:rsid w:val="00B84ED6"/>
    <w:rsid w:val="00B8595C"/>
    <w:rsid w:val="00B8628F"/>
    <w:rsid w:val="00B93BFA"/>
    <w:rsid w:val="00B97341"/>
    <w:rsid w:val="00B97670"/>
    <w:rsid w:val="00BB6B1B"/>
    <w:rsid w:val="00BD7E1B"/>
    <w:rsid w:val="00BE36B7"/>
    <w:rsid w:val="00BF58F2"/>
    <w:rsid w:val="00BF5957"/>
    <w:rsid w:val="00BF7166"/>
    <w:rsid w:val="00C0199F"/>
    <w:rsid w:val="00C02547"/>
    <w:rsid w:val="00C21484"/>
    <w:rsid w:val="00C23ED1"/>
    <w:rsid w:val="00C2491A"/>
    <w:rsid w:val="00C31A6F"/>
    <w:rsid w:val="00C32AD8"/>
    <w:rsid w:val="00C4122F"/>
    <w:rsid w:val="00C4199A"/>
    <w:rsid w:val="00C42286"/>
    <w:rsid w:val="00C479DA"/>
    <w:rsid w:val="00C531DF"/>
    <w:rsid w:val="00C62D14"/>
    <w:rsid w:val="00C6569C"/>
    <w:rsid w:val="00C662C4"/>
    <w:rsid w:val="00C768C4"/>
    <w:rsid w:val="00C81AE6"/>
    <w:rsid w:val="00CA1593"/>
    <w:rsid w:val="00CA2D97"/>
    <w:rsid w:val="00CA5391"/>
    <w:rsid w:val="00CB064D"/>
    <w:rsid w:val="00CB5AAE"/>
    <w:rsid w:val="00CC5832"/>
    <w:rsid w:val="00CC7310"/>
    <w:rsid w:val="00CC7DF4"/>
    <w:rsid w:val="00CD6F82"/>
    <w:rsid w:val="00CE5B66"/>
    <w:rsid w:val="00CF3634"/>
    <w:rsid w:val="00CF5E04"/>
    <w:rsid w:val="00CF7160"/>
    <w:rsid w:val="00D00C3F"/>
    <w:rsid w:val="00D20EFA"/>
    <w:rsid w:val="00D222AF"/>
    <w:rsid w:val="00D262CF"/>
    <w:rsid w:val="00D41DD5"/>
    <w:rsid w:val="00D63606"/>
    <w:rsid w:val="00D758E0"/>
    <w:rsid w:val="00D76710"/>
    <w:rsid w:val="00D81EEF"/>
    <w:rsid w:val="00D82814"/>
    <w:rsid w:val="00D82B69"/>
    <w:rsid w:val="00D82C2F"/>
    <w:rsid w:val="00D83679"/>
    <w:rsid w:val="00D84805"/>
    <w:rsid w:val="00D84C46"/>
    <w:rsid w:val="00D9120F"/>
    <w:rsid w:val="00D94161"/>
    <w:rsid w:val="00D97214"/>
    <w:rsid w:val="00DB0A65"/>
    <w:rsid w:val="00DC687E"/>
    <w:rsid w:val="00DC6D5A"/>
    <w:rsid w:val="00DD166D"/>
    <w:rsid w:val="00DD29D9"/>
    <w:rsid w:val="00DD31C4"/>
    <w:rsid w:val="00DD3B2D"/>
    <w:rsid w:val="00DD40ED"/>
    <w:rsid w:val="00DD4345"/>
    <w:rsid w:val="00DD6CAE"/>
    <w:rsid w:val="00DE0871"/>
    <w:rsid w:val="00DE3D74"/>
    <w:rsid w:val="00DE446B"/>
    <w:rsid w:val="00DE460B"/>
    <w:rsid w:val="00DE621F"/>
    <w:rsid w:val="00DF0D9E"/>
    <w:rsid w:val="00DF3C27"/>
    <w:rsid w:val="00DF7A8E"/>
    <w:rsid w:val="00E038F1"/>
    <w:rsid w:val="00E043D4"/>
    <w:rsid w:val="00E208EB"/>
    <w:rsid w:val="00E21574"/>
    <w:rsid w:val="00E25B1C"/>
    <w:rsid w:val="00E27EC8"/>
    <w:rsid w:val="00E30F4A"/>
    <w:rsid w:val="00E40F2F"/>
    <w:rsid w:val="00E41AE4"/>
    <w:rsid w:val="00E41E41"/>
    <w:rsid w:val="00E42F04"/>
    <w:rsid w:val="00E4448B"/>
    <w:rsid w:val="00E44928"/>
    <w:rsid w:val="00E451FA"/>
    <w:rsid w:val="00E53740"/>
    <w:rsid w:val="00E546FA"/>
    <w:rsid w:val="00E54873"/>
    <w:rsid w:val="00E63959"/>
    <w:rsid w:val="00E739D2"/>
    <w:rsid w:val="00E817EC"/>
    <w:rsid w:val="00E84763"/>
    <w:rsid w:val="00E90BE8"/>
    <w:rsid w:val="00E9103A"/>
    <w:rsid w:val="00E922AD"/>
    <w:rsid w:val="00E936A5"/>
    <w:rsid w:val="00EA3FB4"/>
    <w:rsid w:val="00EA5BFF"/>
    <w:rsid w:val="00EB015A"/>
    <w:rsid w:val="00EB01B8"/>
    <w:rsid w:val="00EB323A"/>
    <w:rsid w:val="00EB4323"/>
    <w:rsid w:val="00EB506D"/>
    <w:rsid w:val="00EC1319"/>
    <w:rsid w:val="00EC6629"/>
    <w:rsid w:val="00EC6BE8"/>
    <w:rsid w:val="00ED168D"/>
    <w:rsid w:val="00ED3A15"/>
    <w:rsid w:val="00ED5370"/>
    <w:rsid w:val="00EE2619"/>
    <w:rsid w:val="00EE4658"/>
    <w:rsid w:val="00EE53A8"/>
    <w:rsid w:val="00EE56DB"/>
    <w:rsid w:val="00EE7275"/>
    <w:rsid w:val="00F042C7"/>
    <w:rsid w:val="00F05578"/>
    <w:rsid w:val="00F135C5"/>
    <w:rsid w:val="00F135D7"/>
    <w:rsid w:val="00F14436"/>
    <w:rsid w:val="00F42571"/>
    <w:rsid w:val="00F43C46"/>
    <w:rsid w:val="00F610FE"/>
    <w:rsid w:val="00F611F5"/>
    <w:rsid w:val="00F648AC"/>
    <w:rsid w:val="00F719F3"/>
    <w:rsid w:val="00F76C69"/>
    <w:rsid w:val="00F8305B"/>
    <w:rsid w:val="00F863D2"/>
    <w:rsid w:val="00F952D7"/>
    <w:rsid w:val="00FA2463"/>
    <w:rsid w:val="00FA6E38"/>
    <w:rsid w:val="00FA76E0"/>
    <w:rsid w:val="00FB1A27"/>
    <w:rsid w:val="00FC0333"/>
    <w:rsid w:val="00FC1207"/>
    <w:rsid w:val="00FD2EA8"/>
    <w:rsid w:val="00FD32CE"/>
    <w:rsid w:val="00FD5D08"/>
    <w:rsid w:val="00FD6BB4"/>
    <w:rsid w:val="00FD6CCB"/>
    <w:rsid w:val="00FE5B1C"/>
    <w:rsid w:val="00FE5CC2"/>
    <w:rsid w:val="00FE608A"/>
    <w:rsid w:val="00FE753F"/>
    <w:rsid w:val="00FE7753"/>
    <w:rsid w:val="00FF099A"/>
    <w:rsid w:val="00FF33A5"/>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CB6992-A330-304C-A3F4-C075C3E0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C76E1"/>
    <w:pPr>
      <w:widowControl w:val="0"/>
    </w:pPr>
    <w:rPr>
      <w:rFonts w:cs="Courier New"/>
      <w:color w:val="000000"/>
      <w:sz w:val="24"/>
      <w:szCs w:val="24"/>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VnbanChar">
    <w:name w:val="Thân Văn bản Char"/>
    <w:link w:val="ThnVnban"/>
    <w:uiPriority w:val="99"/>
    <w:rsid w:val="009C76E1"/>
    <w:rPr>
      <w:rFonts w:ascii="Times New Roman" w:hAnsi="Times New Roman" w:cs="Times New Roman"/>
      <w:sz w:val="26"/>
      <w:szCs w:val="26"/>
      <w:u w:val="none"/>
    </w:rPr>
  </w:style>
  <w:style w:type="character" w:customStyle="1" w:styleId="Picturecaption">
    <w:name w:val="Picture caption_"/>
    <w:link w:val="Picturecaption0"/>
    <w:uiPriority w:val="99"/>
    <w:rsid w:val="009C76E1"/>
    <w:rPr>
      <w:rFonts w:ascii="Times New Roman" w:hAnsi="Times New Roman" w:cs="Times New Roman"/>
      <w:b/>
      <w:bCs/>
      <w:sz w:val="26"/>
      <w:szCs w:val="26"/>
      <w:u w:val="none"/>
    </w:rPr>
  </w:style>
  <w:style w:type="character" w:customStyle="1" w:styleId="Heading1">
    <w:name w:val="Heading #1_"/>
    <w:link w:val="Heading10"/>
    <w:uiPriority w:val="99"/>
    <w:rsid w:val="009C76E1"/>
    <w:rPr>
      <w:rFonts w:ascii="Times New Roman" w:hAnsi="Times New Roman" w:cs="Times New Roman"/>
      <w:b/>
      <w:bCs/>
      <w:sz w:val="26"/>
      <w:szCs w:val="26"/>
      <w:u w:val="none"/>
    </w:rPr>
  </w:style>
  <w:style w:type="character" w:customStyle="1" w:styleId="Bodytext2">
    <w:name w:val="Body text (2)_"/>
    <w:link w:val="Bodytext20"/>
    <w:uiPriority w:val="99"/>
    <w:rsid w:val="009C76E1"/>
    <w:rPr>
      <w:rFonts w:ascii="Times New Roman" w:hAnsi="Times New Roman" w:cs="Times New Roman"/>
      <w:sz w:val="20"/>
      <w:szCs w:val="20"/>
      <w:u w:val="none"/>
    </w:rPr>
  </w:style>
  <w:style w:type="paragraph" w:styleId="ThnVnban">
    <w:name w:val="Body Text"/>
    <w:basedOn w:val="Binhthng"/>
    <w:link w:val="ThnVnbanChar"/>
    <w:uiPriority w:val="99"/>
    <w:qFormat/>
    <w:rsid w:val="009C76E1"/>
    <w:pPr>
      <w:shd w:val="clear" w:color="auto" w:fill="FFFFFF"/>
      <w:spacing w:after="100" w:line="252" w:lineRule="auto"/>
      <w:ind w:firstLine="400"/>
    </w:pPr>
    <w:rPr>
      <w:rFonts w:ascii="Times New Roman" w:hAnsi="Times New Roman" w:cs="Times New Roman"/>
      <w:color w:val="auto"/>
      <w:sz w:val="26"/>
      <w:szCs w:val="26"/>
      <w:lang w:eastAsia="en-US"/>
    </w:rPr>
  </w:style>
  <w:style w:type="character" w:customStyle="1" w:styleId="BodyTextChar">
    <w:name w:val="Body Text Char"/>
    <w:uiPriority w:val="99"/>
    <w:rsid w:val="009C76E1"/>
    <w:rPr>
      <w:rFonts w:cs="Courier New"/>
      <w:color w:val="000000"/>
      <w:lang w:val="vi-VN" w:eastAsia="vi-VN"/>
    </w:rPr>
  </w:style>
  <w:style w:type="paragraph" w:customStyle="1" w:styleId="Picturecaption0">
    <w:name w:val="Picture caption"/>
    <w:basedOn w:val="Binhthng"/>
    <w:link w:val="Picturecaption"/>
    <w:uiPriority w:val="99"/>
    <w:rsid w:val="009C76E1"/>
    <w:pPr>
      <w:shd w:val="clear" w:color="auto" w:fill="FFFFFF"/>
    </w:pPr>
    <w:rPr>
      <w:rFonts w:ascii="Times New Roman" w:hAnsi="Times New Roman" w:cs="Times New Roman"/>
      <w:b/>
      <w:bCs/>
      <w:color w:val="auto"/>
      <w:sz w:val="26"/>
      <w:szCs w:val="26"/>
      <w:lang w:eastAsia="en-US"/>
    </w:rPr>
  </w:style>
  <w:style w:type="paragraph" w:customStyle="1" w:styleId="Heading10">
    <w:name w:val="Heading #1"/>
    <w:basedOn w:val="Binhthng"/>
    <w:link w:val="Heading1"/>
    <w:uiPriority w:val="99"/>
    <w:rsid w:val="009C76E1"/>
    <w:pPr>
      <w:shd w:val="clear" w:color="auto" w:fill="FFFFFF"/>
      <w:spacing w:after="100" w:line="252" w:lineRule="auto"/>
      <w:ind w:firstLine="770"/>
      <w:outlineLvl w:val="0"/>
    </w:pPr>
    <w:rPr>
      <w:rFonts w:ascii="Times New Roman" w:hAnsi="Times New Roman" w:cs="Times New Roman"/>
      <w:b/>
      <w:bCs/>
      <w:color w:val="auto"/>
      <w:sz w:val="26"/>
      <w:szCs w:val="26"/>
      <w:lang w:eastAsia="en-US"/>
    </w:rPr>
  </w:style>
  <w:style w:type="paragraph" w:customStyle="1" w:styleId="Bodytext20">
    <w:name w:val="Body text (2)"/>
    <w:basedOn w:val="Binhthng"/>
    <w:link w:val="Bodytext2"/>
    <w:uiPriority w:val="99"/>
    <w:rsid w:val="009C76E1"/>
    <w:pPr>
      <w:shd w:val="clear" w:color="auto" w:fill="FFFFFF"/>
      <w:spacing w:line="257" w:lineRule="auto"/>
    </w:pPr>
    <w:rPr>
      <w:rFonts w:ascii="Times New Roman" w:hAnsi="Times New Roman" w:cs="Times New Roman"/>
      <w:color w:val="auto"/>
      <w:sz w:val="20"/>
      <w:szCs w:val="20"/>
      <w:lang w:eastAsia="en-US"/>
    </w:rPr>
  </w:style>
  <w:style w:type="table" w:styleId="LiBang">
    <w:name w:val="Table Grid"/>
    <w:basedOn w:val="BangThngthng"/>
    <w:uiPriority w:val="39"/>
    <w:rsid w:val="0001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2A0B83"/>
    <w:pPr>
      <w:tabs>
        <w:tab w:val="center" w:pos="4680"/>
        <w:tab w:val="right" w:pos="9360"/>
      </w:tabs>
    </w:pPr>
  </w:style>
  <w:style w:type="character" w:customStyle="1" w:styleId="utrangChar">
    <w:name w:val="Đầu trang Char"/>
    <w:link w:val="utrang"/>
    <w:uiPriority w:val="99"/>
    <w:rsid w:val="002A0B83"/>
    <w:rPr>
      <w:rFonts w:cs="Courier New"/>
      <w:color w:val="000000"/>
      <w:lang w:val="vi-VN" w:eastAsia="vi-VN"/>
    </w:rPr>
  </w:style>
  <w:style w:type="paragraph" w:styleId="Chntrang">
    <w:name w:val="footer"/>
    <w:basedOn w:val="Binhthng"/>
    <w:link w:val="ChntrangChar"/>
    <w:uiPriority w:val="99"/>
    <w:unhideWhenUsed/>
    <w:rsid w:val="002A0B83"/>
    <w:pPr>
      <w:tabs>
        <w:tab w:val="center" w:pos="4680"/>
        <w:tab w:val="right" w:pos="9360"/>
      </w:tabs>
    </w:pPr>
  </w:style>
  <w:style w:type="character" w:customStyle="1" w:styleId="ChntrangChar">
    <w:name w:val="Chân trang Char"/>
    <w:link w:val="Chntrang"/>
    <w:uiPriority w:val="99"/>
    <w:rsid w:val="002A0B83"/>
    <w:rPr>
      <w:rFonts w:cs="Courier New"/>
      <w:color w:val="000000"/>
      <w:lang w:val="vi-VN" w:eastAsia="vi-VN"/>
    </w:rPr>
  </w:style>
  <w:style w:type="paragraph" w:styleId="ThngthngWeb">
    <w:name w:val="Normal (Web)"/>
    <w:aliases w:val="webb,Обычный (веб)1,Обычный (веб) Знак,Обычный (веб) Знак1,Обычный (веб) Знак Знак"/>
    <w:basedOn w:val="Binhthng"/>
    <w:link w:val="ThngthngWebChar"/>
    <w:uiPriority w:val="99"/>
    <w:qFormat/>
    <w:rsid w:val="00DD3B2D"/>
    <w:pPr>
      <w:widowControl/>
      <w:spacing w:before="100" w:beforeAutospacing="1" w:after="100" w:afterAutospacing="1"/>
    </w:pPr>
    <w:rPr>
      <w:rFonts w:ascii="Times New Roman" w:hAnsi="Times New Roman" w:cs="Times New Roman"/>
      <w:color w:val="auto"/>
      <w:lang w:val="en-US" w:eastAsia="en-US"/>
    </w:rPr>
  </w:style>
  <w:style w:type="character" w:customStyle="1" w:styleId="ThngthngWebChar">
    <w:name w:val="Thông thường (Web) Char"/>
    <w:aliases w:val="webb Char,Обычный (веб)1 Char,Обычный (веб) Знак Char,Обычный (веб) Знак1 Char,Обычный (веб) Знак Знак Char"/>
    <w:link w:val="ThngthngWeb"/>
    <w:uiPriority w:val="99"/>
    <w:locked/>
    <w:rsid w:val="00DD3B2D"/>
    <w:rPr>
      <w:rFonts w:ascii="Times New Roman" w:hAnsi="Times New Roman"/>
      <w:sz w:val="24"/>
      <w:szCs w:val="24"/>
    </w:rPr>
  </w:style>
  <w:style w:type="paragraph" w:styleId="VnbanCcchu">
    <w:name w:val="footnote text"/>
    <w:aliases w:val="single space,ft, Car Car Car Car, Car Car Car,Car, Car Car, Car,Car Car Car Car,Car Car Car,Car Car,Footnote Text Char Char Char Char Char,Footnote Text Char Char Char Char Char Char Ch Char,Car Ca,fn,footnote text,FOOTNOTES,C,A,З"/>
    <w:basedOn w:val="Binhthng"/>
    <w:link w:val="VnbanCcchuChar"/>
    <w:uiPriority w:val="99"/>
    <w:qFormat/>
    <w:rsid w:val="00616ADB"/>
    <w:pPr>
      <w:widowControl/>
    </w:pPr>
    <w:rPr>
      <w:rFonts w:ascii="Times New Roman" w:eastAsia="Calibri" w:hAnsi="Times New Roman" w:cs="Times New Roman"/>
      <w:color w:val="auto"/>
      <w:sz w:val="20"/>
      <w:szCs w:val="20"/>
    </w:rPr>
  </w:style>
  <w:style w:type="character" w:customStyle="1" w:styleId="VnbanCcchuChar">
    <w:name w:val="Văn bản Cước chú Char"/>
    <w:aliases w:val="single space Char,ft Char, Car Car Car Car Char, Car Car Car Char,Car Char, Car Car Char, Car Char,Car Car Car Car Char,Car Car Car Char,Car Car Char,Footnote Text Char Char Char Char Char Char,Car Ca Char,fn Char,FOOTNOTES Char"/>
    <w:link w:val="VnbanCcchu"/>
    <w:uiPriority w:val="99"/>
    <w:qFormat/>
    <w:rsid w:val="00616ADB"/>
    <w:rPr>
      <w:rFonts w:ascii="Times New Roman" w:eastAsia="Calibri" w:hAnsi="Times New Roman"/>
    </w:rPr>
  </w:style>
  <w:style w:type="character" w:styleId="ThamchiuCcchu">
    <w:name w:val="footnote reference"/>
    <w:aliases w:val="Footnote text,ftref,Footnote Text1,Footnote Text Char Char Char Char Char Char Ch Char Char Char,Footnote Text Char Char Char Char Char Char Ch Char Char Char Char Char Char C,f,Footnote,16 Point,Superscript 6 Point,BVI fnr,fr,Re"/>
    <w:link w:val="RefChar"/>
    <w:uiPriority w:val="99"/>
    <w:qFormat/>
    <w:rsid w:val="00616ADB"/>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Binhthng"/>
    <w:link w:val="ThamchiuCcchu"/>
    <w:uiPriority w:val="99"/>
    <w:rsid w:val="00616ADB"/>
    <w:pPr>
      <w:widowControl/>
      <w:spacing w:after="160" w:line="240" w:lineRule="exact"/>
    </w:pPr>
    <w:rPr>
      <w:rFonts w:cs="Times New Roman"/>
      <w:color w:val="auto"/>
      <w:sz w:val="20"/>
      <w:szCs w:val="20"/>
      <w:vertAlign w:val="superscript"/>
      <w:lang w:val="en-US" w:eastAsia="en-US"/>
    </w:rPr>
  </w:style>
  <w:style w:type="paragraph" w:styleId="Bongchuthich">
    <w:name w:val="Balloon Text"/>
    <w:basedOn w:val="Binhthng"/>
    <w:link w:val="BongchuthichChar"/>
    <w:uiPriority w:val="99"/>
    <w:semiHidden/>
    <w:unhideWhenUsed/>
    <w:rsid w:val="003E1EA5"/>
    <w:rPr>
      <w:rFonts w:ascii="Segoe UI" w:hAnsi="Segoe UI" w:cs="Segoe UI"/>
      <w:sz w:val="18"/>
      <w:szCs w:val="18"/>
    </w:rPr>
  </w:style>
  <w:style w:type="character" w:customStyle="1" w:styleId="BongchuthichChar">
    <w:name w:val="Bóng chú thích Char"/>
    <w:link w:val="Bongchuthich"/>
    <w:uiPriority w:val="99"/>
    <w:semiHidden/>
    <w:rsid w:val="003E1EA5"/>
    <w:rPr>
      <w:rFonts w:ascii="Segoe UI" w:hAnsi="Segoe UI" w:cs="Segoe UI"/>
      <w:color w:val="000000"/>
      <w:sz w:val="18"/>
      <w:szCs w:val="18"/>
      <w:lang w:val="vi-VN" w:eastAsia="vi-VN"/>
    </w:rPr>
  </w:style>
  <w:style w:type="paragraph" w:styleId="oancuaDanhsach">
    <w:name w:val="List Paragraph"/>
    <w:basedOn w:val="Binhthng"/>
    <w:uiPriority w:val="34"/>
    <w:qFormat/>
    <w:rsid w:val="00F042C7"/>
    <w:pPr>
      <w:widowControl/>
      <w:spacing w:after="160" w:line="259" w:lineRule="auto"/>
      <w:ind w:left="720"/>
      <w:contextualSpacing/>
    </w:pPr>
    <w:rPr>
      <w:rFonts w:ascii="Times New Roman" w:eastAsia="Calibri" w:hAnsi="Times New Roman" w:cs="Times New Roman"/>
      <w:color w:val="auto"/>
      <w:sz w:val="28"/>
      <w:szCs w:val="22"/>
      <w:lang w:val="en-US" w:eastAsia="en-US"/>
    </w:rPr>
  </w:style>
  <w:style w:type="character" w:customStyle="1" w:styleId="fontstyle01">
    <w:name w:val="fontstyle01"/>
    <w:rsid w:val="00032B6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44272">
      <w:bodyDiv w:val="1"/>
      <w:marLeft w:val="0"/>
      <w:marRight w:val="0"/>
      <w:marTop w:val="0"/>
      <w:marBottom w:val="0"/>
      <w:divBdr>
        <w:top w:val="none" w:sz="0" w:space="0" w:color="auto"/>
        <w:left w:val="none" w:sz="0" w:space="0" w:color="auto"/>
        <w:bottom w:val="none" w:sz="0" w:space="0" w:color="auto"/>
        <w:right w:val="none" w:sz="0" w:space="0" w:color="auto"/>
      </w:divBdr>
    </w:div>
    <w:div w:id="20439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E9DE-1A2D-4B33-A4DA-E38A49B4D0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2654</Words>
  <Characters>15129</Characters>
  <Application>Microsoft Office Word</Application>
  <DocSecurity>0</DocSecurity>
  <Lines>126</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Trịnh Kim Tuấn</dc:creator>
  <cp:lastModifiedBy>Người dùng khách</cp:lastModifiedBy>
  <cp:revision>2</cp:revision>
  <cp:lastPrinted>2021-07-01T11:29:00Z</cp:lastPrinted>
  <dcterms:created xsi:type="dcterms:W3CDTF">2021-07-01T11:54:00Z</dcterms:created>
  <dcterms:modified xsi:type="dcterms:W3CDTF">2021-07-01T11:54:00Z</dcterms:modified>
</cp:coreProperties>
</file>